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E716AB" w:rsidRDefault="00D249F2" w:rsidP="00D249F2">
      <w:pPr>
        <w:numPr>
          <w:ilvl w:val="0"/>
          <w:numId w:val="2"/>
        </w:numPr>
        <w:ind w:left="720"/>
        <w:jc w:val="both"/>
        <w:rPr>
          <w:szCs w:val="28"/>
        </w:rPr>
      </w:pPr>
      <w:r w:rsidRPr="00D249F2">
        <w:rPr>
          <w:szCs w:val="28"/>
        </w:rPr>
        <w:t>Подведение итогов по открытому конкурсу на право заключения договора 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w:t>
      </w:r>
      <w:r w:rsidRPr="00E716AB">
        <w:rPr>
          <w:szCs w:val="28"/>
        </w:rPr>
        <w:t>илиала ОАО «ТрансКонтейнер» на Октябрьской железной дороге в г. Санкт-Петербурге в 2014-2015 гг.</w:t>
      </w:r>
    </w:p>
    <w:p w:rsidR="00D249F2" w:rsidRPr="00E716AB" w:rsidRDefault="00D249F2" w:rsidP="00D249F2">
      <w:pPr>
        <w:ind w:left="720"/>
        <w:jc w:val="both"/>
        <w:rPr>
          <w:szCs w:val="28"/>
        </w:rPr>
      </w:pPr>
      <w:r w:rsidRPr="00E716AB">
        <w:rPr>
          <w:szCs w:val="28"/>
        </w:rPr>
        <w:t>Докладчик: ЦКПЗС Жихорев Н.Н.</w:t>
      </w:r>
    </w:p>
    <w:p w:rsidR="00D249F2" w:rsidRPr="003F07BA" w:rsidRDefault="00D249F2" w:rsidP="00D249F2">
      <w:pPr>
        <w:ind w:left="709"/>
        <w:rPr>
          <w:szCs w:val="28"/>
        </w:rPr>
      </w:pPr>
      <w:r w:rsidRPr="003F07BA">
        <w:rPr>
          <w:szCs w:val="28"/>
        </w:rPr>
        <w:t>Заявка в АСБК: Т10043971, Т10043972, Т10043973</w:t>
      </w:r>
    </w:p>
    <w:p w:rsidR="00D249F2" w:rsidRPr="00C85508" w:rsidRDefault="00D249F2" w:rsidP="00D249F2">
      <w:pPr>
        <w:ind w:left="709"/>
        <w:jc w:val="both"/>
        <w:rPr>
          <w:szCs w:val="28"/>
        </w:rPr>
      </w:pPr>
      <w:r w:rsidRPr="003F07BA">
        <w:rPr>
          <w:szCs w:val="28"/>
        </w:rPr>
        <w:t>Конкурс: ОК/005/НКПОКТ/0005</w:t>
      </w:r>
    </w:p>
    <w:p w:rsidR="00D249F2" w:rsidRPr="00D249F2" w:rsidRDefault="00D249F2" w:rsidP="00D249F2">
      <w:pPr>
        <w:ind w:left="720"/>
        <w:jc w:val="both"/>
        <w:rPr>
          <w:szCs w:val="28"/>
        </w:rPr>
      </w:pPr>
    </w:p>
    <w:p w:rsidR="002A34CD" w:rsidRPr="00033890" w:rsidRDefault="00033890" w:rsidP="002A34CD">
      <w:pPr>
        <w:ind w:left="709"/>
        <w:rPr>
          <w:i/>
          <w:sz w:val="26"/>
          <w:szCs w:val="26"/>
          <w:lang w:val="en-US"/>
        </w:rPr>
      </w:pPr>
      <w:r>
        <w:rPr>
          <w:szCs w:val="28"/>
          <w:lang w:val="en-US"/>
        </w:rPr>
        <w:t>….</w:t>
      </w:r>
    </w:p>
    <w:p w:rsidR="00F456DE" w:rsidRDefault="00F456DE"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3F07BA" w:rsidRDefault="003F07BA" w:rsidP="00612F58">
      <w:pPr>
        <w:numPr>
          <w:ilvl w:val="0"/>
          <w:numId w:val="48"/>
        </w:numPr>
        <w:ind w:left="0" w:firstLine="709"/>
        <w:jc w:val="both"/>
        <w:rPr>
          <w:szCs w:val="28"/>
        </w:rPr>
      </w:pPr>
      <w:r>
        <w:rPr>
          <w:szCs w:val="28"/>
        </w:rPr>
        <w:t>О</w:t>
      </w:r>
      <w:r w:rsidRPr="00D249F2">
        <w:rPr>
          <w:szCs w:val="28"/>
        </w:rPr>
        <w:t>ткрыт</w:t>
      </w:r>
      <w:r>
        <w:rPr>
          <w:szCs w:val="28"/>
        </w:rPr>
        <w:t>ый</w:t>
      </w:r>
      <w:r w:rsidRPr="00D249F2">
        <w:rPr>
          <w:szCs w:val="28"/>
        </w:rPr>
        <w:t xml:space="preserve"> конкурс</w:t>
      </w:r>
      <w:r>
        <w:rPr>
          <w:szCs w:val="28"/>
        </w:rPr>
        <w:t xml:space="preserve"> №</w:t>
      </w:r>
      <w:r w:rsidRPr="00D249F2">
        <w:rPr>
          <w:szCs w:val="28"/>
        </w:rPr>
        <w:t xml:space="preserve"> </w:t>
      </w:r>
      <w:r w:rsidRPr="003F07BA">
        <w:rPr>
          <w:szCs w:val="28"/>
        </w:rPr>
        <w:t>ОК/005/НКПОКТ/0005</w:t>
      </w:r>
      <w:r>
        <w:rPr>
          <w:szCs w:val="28"/>
        </w:rPr>
        <w:t xml:space="preserve"> </w:t>
      </w:r>
      <w:r w:rsidRPr="00D249F2">
        <w:rPr>
          <w:szCs w:val="28"/>
        </w:rPr>
        <w:t xml:space="preserve">на право заключения </w:t>
      </w:r>
      <w:proofErr w:type="gramStart"/>
      <w:r w:rsidRPr="00D249F2">
        <w:rPr>
          <w:szCs w:val="28"/>
        </w:rPr>
        <w:t>договора</w:t>
      </w:r>
      <w:proofErr w:type="gramEnd"/>
      <w:r w:rsidRPr="00D249F2">
        <w:rPr>
          <w:szCs w:val="28"/>
        </w:rPr>
        <w:t xml:space="preserve"> 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w:t>
      </w:r>
      <w:r w:rsidRPr="00D249F2">
        <w:rPr>
          <w:szCs w:val="28"/>
        </w:rPr>
        <w:lastRenderedPageBreak/>
        <w:t>кондиционирования объектов ф</w:t>
      </w:r>
      <w:r w:rsidRPr="00E716AB">
        <w:rPr>
          <w:szCs w:val="28"/>
        </w:rPr>
        <w:t>илиала</w:t>
      </w:r>
      <w:r w:rsidR="00612F58">
        <w:rPr>
          <w:szCs w:val="28"/>
        </w:rPr>
        <w:t xml:space="preserve"> </w:t>
      </w:r>
      <w:r w:rsidRPr="00E716AB">
        <w:rPr>
          <w:szCs w:val="28"/>
        </w:rPr>
        <w:t>ОАО «ТрансКонтейнер» на Октябрьской железной дороге в г. Санкт-Петербурге в 2014-2015 гг.</w:t>
      </w:r>
      <w:r>
        <w:rPr>
          <w:szCs w:val="28"/>
        </w:rPr>
        <w:t xml:space="preserve"> признан со</w:t>
      </w:r>
      <w:r w:rsidR="00612F58">
        <w:rPr>
          <w:szCs w:val="28"/>
        </w:rPr>
        <w:t>с</w:t>
      </w:r>
      <w:r>
        <w:rPr>
          <w:szCs w:val="28"/>
        </w:rPr>
        <w:t>тоявшимся.</w:t>
      </w:r>
    </w:p>
    <w:p w:rsidR="003F07BA" w:rsidRPr="00C85508" w:rsidRDefault="003F07BA" w:rsidP="00C85508">
      <w:pPr>
        <w:pStyle w:val="ad"/>
        <w:numPr>
          <w:ilvl w:val="0"/>
          <w:numId w:val="48"/>
        </w:numPr>
        <w:spacing w:line="143" w:lineRule="atLeast"/>
        <w:ind w:left="0" w:firstLine="709"/>
        <w:jc w:val="both"/>
        <w:rPr>
          <w:snapToGrid w:val="0"/>
          <w:color w:val="000000"/>
          <w:szCs w:val="28"/>
        </w:rPr>
      </w:pPr>
      <w:proofErr w:type="gramStart"/>
      <w:r w:rsidRPr="00612F58">
        <w:rPr>
          <w:szCs w:val="28"/>
        </w:rPr>
        <w:t xml:space="preserve">Согласиться с выводами и предложениями Постоянной рабочей группы Конкурсной комиссии </w:t>
      </w:r>
      <w:bookmarkStart w:id="0" w:name="OLE_LINK3"/>
      <w:bookmarkStart w:id="1" w:name="OLE_LINK4"/>
      <w:r w:rsidR="00612F58" w:rsidRPr="00612F58">
        <w:rPr>
          <w:szCs w:val="28"/>
        </w:rPr>
        <w:t xml:space="preserve">филиала ОАО «ТрансКонтейнер» на </w:t>
      </w:r>
      <w:r w:rsidRPr="00612F58">
        <w:rPr>
          <w:szCs w:val="28"/>
        </w:rPr>
        <w:t>Октябрьской железной дороге</w:t>
      </w:r>
      <w:bookmarkEnd w:id="0"/>
      <w:bookmarkEnd w:id="1"/>
      <w:r w:rsidRPr="00612F58">
        <w:rPr>
          <w:szCs w:val="28"/>
        </w:rPr>
        <w:t xml:space="preserve"> (Протокол № 3-Р/ПРГ заседания, состоявшегося 18 марта 2014 г.) в части принятия решения допустить к участию в отк</w:t>
      </w:r>
      <w:r w:rsidRPr="00151AAD">
        <w:rPr>
          <w:szCs w:val="28"/>
        </w:rPr>
        <w:t xml:space="preserve">рытом конкурсе </w:t>
      </w:r>
      <w:r w:rsidR="00612F58">
        <w:rPr>
          <w:snapToGrid w:val="0"/>
          <w:color w:val="000000"/>
          <w:szCs w:val="28"/>
        </w:rPr>
        <w:t>з</w:t>
      </w:r>
      <w:r w:rsidR="00612F58" w:rsidRPr="00C85508">
        <w:rPr>
          <w:snapToGrid w:val="0"/>
          <w:color w:val="000000"/>
          <w:szCs w:val="28"/>
        </w:rPr>
        <w:t>акрытое акционерное общество «Научно-производственный центр экологических технологий на транспорте» (ЗАО «НПЦ ЭТТ»)</w:t>
      </w:r>
      <w:r w:rsidRPr="00C85508">
        <w:rPr>
          <w:color w:val="000000"/>
          <w:szCs w:val="28"/>
        </w:rPr>
        <w:t xml:space="preserve">, </w:t>
      </w:r>
      <w:r w:rsidR="00612F58">
        <w:rPr>
          <w:snapToGrid w:val="0"/>
          <w:color w:val="000000"/>
          <w:szCs w:val="28"/>
        </w:rPr>
        <w:t>о</w:t>
      </w:r>
      <w:r w:rsidRPr="00C85508">
        <w:rPr>
          <w:snapToGrid w:val="0"/>
          <w:color w:val="000000"/>
          <w:szCs w:val="28"/>
        </w:rPr>
        <w:t xml:space="preserve">бщество с ограниченной ответственностью "Эдельвейс", </w:t>
      </w:r>
      <w:r w:rsidR="00612F58">
        <w:rPr>
          <w:snapToGrid w:val="0"/>
          <w:color w:val="000000"/>
          <w:szCs w:val="28"/>
        </w:rPr>
        <w:t>о</w:t>
      </w:r>
      <w:r w:rsidRPr="00C85508">
        <w:rPr>
          <w:snapToGrid w:val="0"/>
          <w:color w:val="000000"/>
          <w:szCs w:val="28"/>
        </w:rPr>
        <w:t>бщество с ограниченной ответственностью "Строительная компания "Свет</w:t>
      </w:r>
      <w:proofErr w:type="gramEnd"/>
      <w:r w:rsidRPr="00C85508">
        <w:rPr>
          <w:snapToGrid w:val="0"/>
          <w:color w:val="000000"/>
          <w:szCs w:val="28"/>
        </w:rPr>
        <w:t xml:space="preserve"> Маяка" (ООО "СК "СМ"</w:t>
      </w:r>
      <w:r w:rsidR="00612F58">
        <w:rPr>
          <w:snapToGrid w:val="0"/>
          <w:color w:val="000000"/>
          <w:szCs w:val="28"/>
        </w:rPr>
        <w:t>)</w:t>
      </w:r>
      <w:r w:rsidR="00612F58" w:rsidRPr="00612F58">
        <w:rPr>
          <w:snapToGrid w:val="0"/>
          <w:color w:val="000000"/>
          <w:szCs w:val="28"/>
        </w:rPr>
        <w:t>.</w:t>
      </w:r>
    </w:p>
    <w:p w:rsidR="00612F58" w:rsidRPr="00C85508" w:rsidRDefault="003F07BA" w:rsidP="00C85508">
      <w:pPr>
        <w:pStyle w:val="ad"/>
        <w:numPr>
          <w:ilvl w:val="0"/>
          <w:numId w:val="48"/>
        </w:numPr>
        <w:ind w:left="0" w:firstLine="709"/>
        <w:jc w:val="both"/>
        <w:rPr>
          <w:szCs w:val="28"/>
        </w:rPr>
      </w:pPr>
      <w:r w:rsidRPr="005D0EE5">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00612F58" w:rsidRPr="005D0EE5">
        <w:rPr>
          <w:szCs w:val="28"/>
        </w:rPr>
        <w:t>Октябрьской</w:t>
      </w:r>
      <w:r w:rsidRPr="004642AB">
        <w:t xml:space="preserve"> железной дороге</w:t>
      </w:r>
      <w:r w:rsidRPr="005D0EE5">
        <w:rPr>
          <w:szCs w:val="28"/>
        </w:rPr>
        <w:t xml:space="preserve"> (Протокол № </w:t>
      </w:r>
      <w:r w:rsidR="00612F58" w:rsidRPr="005D0EE5">
        <w:rPr>
          <w:szCs w:val="28"/>
        </w:rPr>
        <w:t>3-Р</w:t>
      </w:r>
      <w:r w:rsidRPr="00C85508">
        <w:rPr>
          <w:szCs w:val="28"/>
        </w:rPr>
        <w:t xml:space="preserve">/ПРГ заседания, состоявшегося  </w:t>
      </w:r>
      <w:r w:rsidR="00612F58" w:rsidRPr="00C85508">
        <w:rPr>
          <w:szCs w:val="28"/>
        </w:rPr>
        <w:t>18</w:t>
      </w:r>
      <w:r w:rsidRPr="00C85508">
        <w:rPr>
          <w:szCs w:val="28"/>
        </w:rPr>
        <w:t xml:space="preserve"> </w:t>
      </w:r>
      <w:r w:rsidR="00612F58" w:rsidRPr="00C85508">
        <w:rPr>
          <w:szCs w:val="28"/>
        </w:rPr>
        <w:t>марта</w:t>
      </w:r>
      <w:r w:rsidRPr="00C85508">
        <w:rPr>
          <w:szCs w:val="28"/>
        </w:rPr>
        <w:t xml:space="preserve"> 2014 г.)</w:t>
      </w:r>
      <w:r w:rsidR="00612F58" w:rsidRPr="00C85508">
        <w:rPr>
          <w:szCs w:val="28"/>
        </w:rPr>
        <w:t xml:space="preserve"> в части присвоения участникам порядковых номеров и определения победителя, принято решение:</w:t>
      </w:r>
    </w:p>
    <w:p w:rsidR="00612F58" w:rsidRPr="00D0127E" w:rsidRDefault="00612F58" w:rsidP="00612F58">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Style w:val="151"/>
        <w:tblW w:w="0" w:type="auto"/>
        <w:jc w:val="center"/>
        <w:tblInd w:w="-442" w:type="dxa"/>
        <w:tblLook w:val="04A0"/>
      </w:tblPr>
      <w:tblGrid>
        <w:gridCol w:w="4340"/>
        <w:gridCol w:w="1875"/>
        <w:gridCol w:w="3085"/>
      </w:tblGrid>
      <w:tr w:rsidR="00151AAD" w:rsidRPr="00C85508" w:rsidTr="00C85508">
        <w:trPr>
          <w:jc w:val="center"/>
        </w:trPr>
        <w:tc>
          <w:tcPr>
            <w:tcW w:w="4340" w:type="dxa"/>
            <w:vAlign w:val="center"/>
          </w:tcPr>
          <w:p w:rsidR="00151AAD" w:rsidRPr="00C85508" w:rsidRDefault="00151AAD" w:rsidP="00612F58">
            <w:pPr>
              <w:spacing w:line="150" w:lineRule="atLeast"/>
              <w:jc w:val="center"/>
              <w:rPr>
                <w:rFonts w:ascii="Times New Roman" w:hAnsi="Times New Roman" w:cs="Times New Roman"/>
                <w:bCs/>
                <w:sz w:val="24"/>
                <w:szCs w:val="24"/>
              </w:rPr>
            </w:pPr>
            <w:r w:rsidRPr="00C85508">
              <w:rPr>
                <w:rFonts w:ascii="Times New Roman" w:hAnsi="Times New Roman" w:cs="Times New Roman"/>
                <w:bCs/>
                <w:sz w:val="24"/>
                <w:szCs w:val="24"/>
              </w:rPr>
              <w:t>Сведения об организации</w:t>
            </w:r>
          </w:p>
          <w:p w:rsidR="00151AAD" w:rsidRPr="00C85508" w:rsidRDefault="00151AAD" w:rsidP="00612F58">
            <w:pPr>
              <w:spacing w:line="150" w:lineRule="atLeast"/>
              <w:jc w:val="center"/>
              <w:rPr>
                <w:rFonts w:ascii="Times New Roman" w:hAnsi="Times New Roman" w:cs="Times New Roman"/>
                <w:bCs/>
                <w:sz w:val="24"/>
                <w:szCs w:val="24"/>
              </w:rPr>
            </w:pPr>
            <w:r w:rsidRPr="00C85508">
              <w:rPr>
                <w:rFonts w:ascii="Times New Roman" w:hAnsi="Times New Roman" w:cs="Times New Roman"/>
                <w:bCs/>
                <w:sz w:val="24"/>
                <w:szCs w:val="24"/>
              </w:rPr>
              <w:t>(наименование, ИНН, КПП, ОГРН)</w:t>
            </w:r>
          </w:p>
        </w:tc>
        <w:tc>
          <w:tcPr>
            <w:tcW w:w="1875" w:type="dxa"/>
            <w:vAlign w:val="center"/>
          </w:tcPr>
          <w:p w:rsidR="00151AAD" w:rsidRPr="00C85508" w:rsidRDefault="00151AAD" w:rsidP="00612F58">
            <w:pPr>
              <w:spacing w:line="150" w:lineRule="atLeast"/>
              <w:jc w:val="center"/>
              <w:rPr>
                <w:rFonts w:ascii="Times New Roman" w:hAnsi="Times New Roman" w:cs="Times New Roman"/>
                <w:bCs/>
                <w:sz w:val="24"/>
                <w:szCs w:val="24"/>
              </w:rPr>
            </w:pPr>
            <w:r w:rsidRPr="00C85508">
              <w:rPr>
                <w:rFonts w:ascii="Times New Roman" w:hAnsi="Times New Roman" w:cs="Times New Roman"/>
                <w:bCs/>
                <w:sz w:val="24"/>
                <w:szCs w:val="24"/>
              </w:rPr>
              <w:t>Итоговое количество баллов</w:t>
            </w:r>
          </w:p>
        </w:tc>
        <w:tc>
          <w:tcPr>
            <w:tcW w:w="3085" w:type="dxa"/>
            <w:vAlign w:val="center"/>
          </w:tcPr>
          <w:p w:rsidR="00151AAD" w:rsidRPr="00C85508" w:rsidRDefault="00151AAD" w:rsidP="00612F58">
            <w:pPr>
              <w:spacing w:line="150" w:lineRule="atLeast"/>
              <w:jc w:val="center"/>
              <w:rPr>
                <w:rFonts w:ascii="Times New Roman" w:hAnsi="Times New Roman" w:cs="Times New Roman"/>
                <w:bCs/>
                <w:sz w:val="24"/>
                <w:szCs w:val="24"/>
              </w:rPr>
            </w:pPr>
            <w:r w:rsidRPr="00C85508">
              <w:rPr>
                <w:rFonts w:ascii="Times New Roman" w:hAnsi="Times New Roman" w:cs="Times New Roman"/>
                <w:bCs/>
                <w:sz w:val="24"/>
                <w:szCs w:val="24"/>
              </w:rPr>
              <w:t>Порядковый номер</w:t>
            </w:r>
          </w:p>
        </w:tc>
      </w:tr>
      <w:tr w:rsidR="00151AAD" w:rsidRPr="00C85508" w:rsidTr="00C85508">
        <w:trPr>
          <w:jc w:val="center"/>
        </w:trPr>
        <w:tc>
          <w:tcPr>
            <w:tcW w:w="4340" w:type="dxa"/>
            <w:vAlign w:val="center"/>
          </w:tcPr>
          <w:p w:rsidR="00151AAD" w:rsidRPr="00C85508" w:rsidRDefault="00151AAD" w:rsidP="00612F58">
            <w:pPr>
              <w:tabs>
                <w:tab w:val="left" w:pos="709"/>
              </w:tabs>
              <w:spacing w:line="143" w:lineRule="atLeast"/>
              <w:rPr>
                <w:rFonts w:ascii="Times New Roman" w:hAnsi="Times New Roman" w:cs="Times New Roman"/>
                <w:b/>
                <w:snapToGrid w:val="0"/>
                <w:color w:val="000000"/>
                <w:sz w:val="24"/>
                <w:szCs w:val="24"/>
              </w:rPr>
            </w:pPr>
            <w:r w:rsidRPr="00C85508">
              <w:rPr>
                <w:rFonts w:ascii="Times New Roman" w:hAnsi="Times New Roman" w:cs="Times New Roman"/>
                <w:b/>
                <w:snapToGrid w:val="0"/>
                <w:color w:val="000000"/>
                <w:sz w:val="24"/>
                <w:szCs w:val="24"/>
              </w:rPr>
              <w:t>Закрытое акционерное общество «Научно-производственный центр экологических технологий на транспорте» (ЗАО «НПЦ ЭТТ»)</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 xml:space="preserve">ОГРН 1089847381030, </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ИНН 7841395800,</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КПП 784101001</w:t>
            </w:r>
          </w:p>
        </w:tc>
        <w:tc>
          <w:tcPr>
            <w:tcW w:w="187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2,50</w:t>
            </w:r>
          </w:p>
        </w:tc>
        <w:tc>
          <w:tcPr>
            <w:tcW w:w="308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1</w:t>
            </w:r>
          </w:p>
        </w:tc>
      </w:tr>
      <w:tr w:rsidR="00151AAD" w:rsidRPr="00C85508" w:rsidTr="00C85508">
        <w:trPr>
          <w:jc w:val="center"/>
        </w:trPr>
        <w:tc>
          <w:tcPr>
            <w:tcW w:w="4340" w:type="dxa"/>
            <w:vAlign w:val="center"/>
          </w:tcPr>
          <w:p w:rsidR="00151AAD" w:rsidRPr="00C85508" w:rsidRDefault="00151AAD" w:rsidP="00612F58">
            <w:pPr>
              <w:tabs>
                <w:tab w:val="left" w:pos="709"/>
              </w:tabs>
              <w:spacing w:line="143" w:lineRule="atLeast"/>
              <w:rPr>
                <w:rFonts w:ascii="Times New Roman" w:hAnsi="Times New Roman" w:cs="Times New Roman"/>
                <w:b/>
                <w:snapToGrid w:val="0"/>
                <w:color w:val="000000"/>
                <w:sz w:val="24"/>
                <w:szCs w:val="24"/>
              </w:rPr>
            </w:pPr>
            <w:r w:rsidRPr="00C85508">
              <w:rPr>
                <w:rFonts w:ascii="Times New Roman" w:hAnsi="Times New Roman" w:cs="Times New Roman"/>
                <w:b/>
                <w:snapToGrid w:val="0"/>
                <w:color w:val="000000"/>
                <w:sz w:val="24"/>
                <w:szCs w:val="24"/>
              </w:rPr>
              <w:t>Общество с ограниченной ответственностью "Эдельвейс"</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ОГРН 5067847451183</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ИНН 7806346590</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КПП 780601001</w:t>
            </w:r>
          </w:p>
        </w:tc>
        <w:tc>
          <w:tcPr>
            <w:tcW w:w="187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2,15</w:t>
            </w:r>
          </w:p>
        </w:tc>
        <w:tc>
          <w:tcPr>
            <w:tcW w:w="308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2</w:t>
            </w:r>
          </w:p>
        </w:tc>
      </w:tr>
      <w:tr w:rsidR="00151AAD" w:rsidRPr="00C85508" w:rsidTr="00C85508">
        <w:trPr>
          <w:jc w:val="center"/>
        </w:trPr>
        <w:tc>
          <w:tcPr>
            <w:tcW w:w="4340" w:type="dxa"/>
          </w:tcPr>
          <w:p w:rsidR="00151AAD" w:rsidRPr="00C85508" w:rsidRDefault="00151AAD" w:rsidP="00612F58">
            <w:pPr>
              <w:tabs>
                <w:tab w:val="left" w:pos="709"/>
              </w:tabs>
              <w:spacing w:line="143" w:lineRule="atLeast"/>
              <w:rPr>
                <w:rFonts w:ascii="Times New Roman" w:hAnsi="Times New Roman" w:cs="Times New Roman"/>
                <w:b/>
                <w:snapToGrid w:val="0"/>
                <w:color w:val="000000"/>
                <w:sz w:val="24"/>
                <w:szCs w:val="24"/>
              </w:rPr>
            </w:pPr>
            <w:proofErr w:type="gramStart"/>
            <w:r w:rsidRPr="00C85508">
              <w:rPr>
                <w:rFonts w:ascii="Times New Roman" w:hAnsi="Times New Roman" w:cs="Times New Roman"/>
                <w:b/>
                <w:snapToGrid w:val="0"/>
                <w:color w:val="000000"/>
                <w:sz w:val="24"/>
                <w:szCs w:val="24"/>
              </w:rPr>
              <w:t>Общество с ограниченной ответственностью "Строительная компания "Свет Маяка" (ООО "СК "СМ"</w:t>
            </w:r>
            <w:proofErr w:type="gramEnd"/>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ОГРН 1077847410948</w:t>
            </w:r>
          </w:p>
          <w:p w:rsidR="00151AAD" w:rsidRPr="00C85508" w:rsidRDefault="00151AAD" w:rsidP="00612F58">
            <w:pPr>
              <w:tabs>
                <w:tab w:val="left" w:pos="709"/>
              </w:tabs>
              <w:spacing w:line="143" w:lineRule="atLeast"/>
              <w:rPr>
                <w:rFonts w:ascii="Times New Roman" w:hAnsi="Times New Roman" w:cs="Times New Roman"/>
                <w:snapToGrid w:val="0"/>
                <w:color w:val="000000"/>
                <w:sz w:val="24"/>
                <w:szCs w:val="24"/>
              </w:rPr>
            </w:pPr>
            <w:r w:rsidRPr="00C85508">
              <w:rPr>
                <w:rFonts w:ascii="Times New Roman" w:hAnsi="Times New Roman" w:cs="Times New Roman"/>
                <w:snapToGrid w:val="0"/>
                <w:color w:val="000000"/>
                <w:sz w:val="24"/>
                <w:szCs w:val="24"/>
              </w:rPr>
              <w:t>ИНН 7807324422</w:t>
            </w:r>
          </w:p>
          <w:p w:rsidR="00151AAD" w:rsidRPr="00C85508" w:rsidRDefault="00151AAD" w:rsidP="00612F58">
            <w:pPr>
              <w:tabs>
                <w:tab w:val="left" w:pos="709"/>
              </w:tabs>
              <w:jc w:val="both"/>
              <w:rPr>
                <w:rFonts w:ascii="Times New Roman" w:hAnsi="Times New Roman" w:cs="Times New Roman"/>
                <w:snapToGrid w:val="0"/>
                <w:sz w:val="24"/>
                <w:szCs w:val="24"/>
              </w:rPr>
            </w:pPr>
            <w:r w:rsidRPr="00C85508">
              <w:rPr>
                <w:rFonts w:ascii="Times New Roman" w:hAnsi="Times New Roman" w:cs="Times New Roman"/>
                <w:snapToGrid w:val="0"/>
                <w:color w:val="000000"/>
                <w:sz w:val="24"/>
                <w:szCs w:val="24"/>
              </w:rPr>
              <w:t>КПП 780501001</w:t>
            </w:r>
          </w:p>
        </w:tc>
        <w:tc>
          <w:tcPr>
            <w:tcW w:w="187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1,80</w:t>
            </w:r>
          </w:p>
        </w:tc>
        <w:tc>
          <w:tcPr>
            <w:tcW w:w="3085" w:type="dxa"/>
            <w:vAlign w:val="center"/>
          </w:tcPr>
          <w:p w:rsidR="00151AAD" w:rsidRPr="00C85508" w:rsidRDefault="00151AAD" w:rsidP="00612F58">
            <w:pPr>
              <w:tabs>
                <w:tab w:val="left" w:pos="709"/>
              </w:tabs>
              <w:jc w:val="center"/>
              <w:rPr>
                <w:rFonts w:ascii="Times New Roman" w:hAnsi="Times New Roman" w:cs="Times New Roman"/>
                <w:snapToGrid w:val="0"/>
                <w:sz w:val="24"/>
                <w:szCs w:val="24"/>
              </w:rPr>
            </w:pPr>
            <w:r w:rsidRPr="00C85508">
              <w:rPr>
                <w:rFonts w:ascii="Times New Roman" w:hAnsi="Times New Roman" w:cs="Times New Roman"/>
                <w:snapToGrid w:val="0"/>
                <w:sz w:val="24"/>
                <w:szCs w:val="24"/>
              </w:rPr>
              <w:t>3</w:t>
            </w:r>
          </w:p>
        </w:tc>
      </w:tr>
    </w:tbl>
    <w:p w:rsidR="00612F58" w:rsidRDefault="00612F58" w:rsidP="00612F58">
      <w:pPr>
        <w:pStyle w:val="ad"/>
        <w:ind w:left="0"/>
        <w:jc w:val="both"/>
        <w:rPr>
          <w:b/>
          <w:szCs w:val="28"/>
        </w:rPr>
      </w:pPr>
    </w:p>
    <w:p w:rsidR="00612F58" w:rsidRPr="004E23C0" w:rsidRDefault="00612F58" w:rsidP="00612F58">
      <w:pPr>
        <w:pStyle w:val="ad"/>
        <w:numPr>
          <w:ilvl w:val="1"/>
          <w:numId w:val="10"/>
        </w:numPr>
        <w:tabs>
          <w:tab w:val="left" w:pos="851"/>
        </w:tabs>
        <w:ind w:left="0" w:firstLine="709"/>
        <w:jc w:val="both"/>
        <w:rPr>
          <w:szCs w:val="28"/>
        </w:rPr>
      </w:pP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r>
        <w:rPr>
          <w:szCs w:val="28"/>
        </w:rPr>
        <w:t>а</w:t>
      </w:r>
      <w:r w:rsidR="00151AAD" w:rsidRPr="00151AAD">
        <w:rPr>
          <w:b/>
          <w:snapToGrid w:val="0"/>
          <w:color w:val="000000"/>
          <w:sz w:val="24"/>
          <w:szCs w:val="24"/>
        </w:rPr>
        <w:t xml:space="preserve"> </w:t>
      </w:r>
      <w:r w:rsidR="00151AAD" w:rsidRPr="00C85508">
        <w:rPr>
          <w:snapToGrid w:val="0"/>
          <w:color w:val="000000"/>
          <w:szCs w:val="28"/>
        </w:rPr>
        <w:t>ЗАО «НПЦ ЭТТ»</w:t>
      </w:r>
      <w:r>
        <w:rPr>
          <w:rFonts w:eastAsia="Calibri"/>
          <w:color w:val="000000"/>
          <w:szCs w:val="28"/>
        </w:rPr>
        <w:t xml:space="preserve"> </w:t>
      </w:r>
      <w:r w:rsidRPr="004E23C0">
        <w:rPr>
          <w:szCs w:val="28"/>
        </w:rPr>
        <w:t>и заключить с ним договор на следующих условиях:</w:t>
      </w:r>
    </w:p>
    <w:p w:rsidR="00151AAD" w:rsidRPr="00C85508" w:rsidRDefault="00151AAD" w:rsidP="00C85508">
      <w:pPr>
        <w:pStyle w:val="ad"/>
        <w:spacing w:line="143" w:lineRule="atLeast"/>
        <w:ind w:left="0" w:firstLine="709"/>
        <w:jc w:val="both"/>
        <w:rPr>
          <w:szCs w:val="28"/>
        </w:rPr>
      </w:pPr>
      <w:r w:rsidRPr="00C85508">
        <w:rPr>
          <w:b/>
          <w:szCs w:val="28"/>
        </w:rPr>
        <w:t>Предмет договора:</w:t>
      </w:r>
      <w:r w:rsidRPr="00C85508">
        <w:rPr>
          <w:szCs w:val="28"/>
        </w:rPr>
        <w:t xml:space="preserve">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железной дороге в г. Санкт-Петербурге.</w:t>
      </w:r>
    </w:p>
    <w:p w:rsidR="00151AAD" w:rsidRPr="00C85508" w:rsidRDefault="00151AAD" w:rsidP="00C85508">
      <w:pPr>
        <w:pStyle w:val="ad"/>
        <w:ind w:left="0" w:firstLine="709"/>
        <w:jc w:val="both"/>
        <w:rPr>
          <w:b/>
        </w:rPr>
      </w:pPr>
      <w:r w:rsidRPr="00151AAD">
        <w:rPr>
          <w:b/>
          <w:szCs w:val="28"/>
        </w:rPr>
        <w:lastRenderedPageBreak/>
        <w:t xml:space="preserve">Сведения об объеме Работ: </w:t>
      </w:r>
      <w:r w:rsidRPr="00C85508">
        <w:rPr>
          <w:szCs w:val="28"/>
        </w:rPr>
        <w:t>п</w:t>
      </w:r>
      <w:r w:rsidRPr="00151AAD">
        <w:rPr>
          <w:szCs w:val="28"/>
        </w:rPr>
        <w:t>риведены в Приложении № 1 к настоящему</w:t>
      </w:r>
      <w:r w:rsidRPr="000A7EDC">
        <w:t xml:space="preserve"> </w:t>
      </w:r>
      <w:r>
        <w:t>П</w:t>
      </w:r>
      <w:r w:rsidRPr="000A7EDC">
        <w:t>ротоколу.</w:t>
      </w:r>
    </w:p>
    <w:p w:rsidR="00151AAD" w:rsidRDefault="00151AAD" w:rsidP="00C85508">
      <w:pPr>
        <w:pStyle w:val="ad"/>
        <w:spacing w:line="143" w:lineRule="atLeast"/>
        <w:ind w:left="0" w:firstLine="709"/>
        <w:jc w:val="both"/>
        <w:rPr>
          <w:sz w:val="24"/>
          <w:szCs w:val="24"/>
        </w:rPr>
      </w:pPr>
      <w:r>
        <w:rPr>
          <w:b/>
        </w:rPr>
        <w:t>Максимальная ц</w:t>
      </w:r>
      <w:r w:rsidRPr="00151AAD">
        <w:rPr>
          <w:b/>
        </w:rPr>
        <w:t>ена договора:</w:t>
      </w:r>
      <w:r w:rsidRPr="000A7EDC">
        <w:t xml:space="preserve"> </w:t>
      </w:r>
      <w:r w:rsidRPr="0086184C">
        <w:t>составляет 17</w:t>
      </w:r>
      <w:r>
        <w:t xml:space="preserve"> </w:t>
      </w:r>
      <w:r w:rsidRPr="0086184C">
        <w:t>609</w:t>
      </w:r>
      <w:r>
        <w:t xml:space="preserve"> </w:t>
      </w:r>
      <w:r w:rsidRPr="0086184C">
        <w:t>040,52 руб. (</w:t>
      </w:r>
      <w:r>
        <w:t>С</w:t>
      </w:r>
      <w:r w:rsidRPr="0086184C">
        <w:t>емнадцать миллионов шестьсот девять тысяч сорок рублей 52 копе</w:t>
      </w:r>
      <w:r>
        <w:t>й</w:t>
      </w:r>
      <w:r w:rsidRPr="0086184C">
        <w:t xml:space="preserve">ки) без </w:t>
      </w:r>
      <w:r w:rsidRPr="00484520">
        <w:t>учета НДС</w:t>
      </w:r>
      <w:r>
        <w:t>. НДС по ставке 18% начисляется отдельно.</w:t>
      </w:r>
    </w:p>
    <w:p w:rsidR="00151AAD" w:rsidRDefault="00151AAD" w:rsidP="00C85508">
      <w:pPr>
        <w:pStyle w:val="ad"/>
        <w:spacing w:line="143" w:lineRule="atLeast"/>
        <w:ind w:left="0" w:firstLine="709"/>
        <w:jc w:val="both"/>
      </w:pPr>
      <w:proofErr w:type="gramStart"/>
      <w:r>
        <w:t>Максимальная цена договора складывается из стоимости технического обслуживания и сезонного обслуживания в размере 15 629 040,52 руб. (Пятнадцать миллионов</w:t>
      </w:r>
      <w:r w:rsidRPr="00484520">
        <w:t xml:space="preserve"> </w:t>
      </w:r>
      <w:r>
        <w:t>шестьсот двадцать девять тысяч сорок рублей 52 копейки) без учета НДС и стоимости аварийного обслуживания на сумму не более 1 980 000,00 руб. (Один миллион девятьсот восемьдесят тысяч рублей 00 копеек) без учета НДС.</w:t>
      </w:r>
      <w:proofErr w:type="gramEnd"/>
      <w:r>
        <w:t xml:space="preserve"> Аварийное обслуживание </w:t>
      </w:r>
      <w:r w:rsidRPr="00484520">
        <w:t xml:space="preserve">оплачивается в </w:t>
      </w:r>
      <w:r>
        <w:t>размере фактических затрат Исполнителя на выполнение работ, необходимость которых определяется Заказчиком в заявках (п. 4.1.3 документации о закупках).</w:t>
      </w:r>
    </w:p>
    <w:p w:rsidR="00151AAD" w:rsidRPr="00C85508" w:rsidRDefault="00151AAD" w:rsidP="00C85508">
      <w:pPr>
        <w:pStyle w:val="ad"/>
        <w:spacing w:line="143" w:lineRule="atLeast"/>
        <w:ind w:left="0" w:firstLine="709"/>
        <w:jc w:val="both"/>
        <w:rPr>
          <w:szCs w:val="28"/>
        </w:rPr>
      </w:pPr>
      <w:r w:rsidRPr="00C85508">
        <w:rPr>
          <w:b/>
          <w:szCs w:val="28"/>
        </w:rPr>
        <w:t>Изменение цены договора/единичных расценок:</w:t>
      </w:r>
      <w:r w:rsidRPr="00151AAD">
        <w:rPr>
          <w:b/>
          <w:szCs w:val="28"/>
        </w:rPr>
        <w:t xml:space="preserve">  </w:t>
      </w:r>
      <w:r w:rsidRPr="00C85508">
        <w:rPr>
          <w:szCs w:val="28"/>
        </w:rPr>
        <w:t>цена  по договору</w:t>
      </w:r>
      <w:r>
        <w:rPr>
          <w:szCs w:val="28"/>
        </w:rPr>
        <w:t xml:space="preserve"> </w:t>
      </w:r>
      <w:r w:rsidRPr="00C85508">
        <w:rPr>
          <w:szCs w:val="28"/>
        </w:rPr>
        <w:t>в процессе исполнения договора может быть увеличена без проведения дополнительных конкурсных процедур на следующих условиях:</w:t>
      </w:r>
    </w:p>
    <w:p w:rsidR="00151AAD" w:rsidRPr="00C85508" w:rsidRDefault="00151AAD" w:rsidP="00C85508">
      <w:pPr>
        <w:pStyle w:val="ad"/>
        <w:numPr>
          <w:ilvl w:val="0"/>
          <w:numId w:val="50"/>
        </w:numPr>
        <w:spacing w:line="143" w:lineRule="atLeast"/>
        <w:ind w:left="567"/>
        <w:jc w:val="both"/>
        <w:rPr>
          <w:szCs w:val="28"/>
        </w:rPr>
      </w:pPr>
      <w:r w:rsidRPr="00C85508">
        <w:t xml:space="preserve">Увеличение общей цены на поставляемые работы, услуги, товары за счет роста стоимости единицы продукции в </w:t>
      </w:r>
      <w:r w:rsidRPr="00C85508">
        <w:rPr>
          <w:szCs w:val="28"/>
        </w:rPr>
        <w:t>процессе исполнения договора составит не более 10% в год;</w:t>
      </w:r>
    </w:p>
    <w:p w:rsidR="00151AAD" w:rsidRDefault="00151AAD" w:rsidP="00C85508">
      <w:pPr>
        <w:pStyle w:val="ad"/>
        <w:numPr>
          <w:ilvl w:val="0"/>
          <w:numId w:val="50"/>
        </w:numPr>
        <w:spacing w:line="143" w:lineRule="atLeast"/>
        <w:ind w:left="567"/>
        <w:jc w:val="both"/>
        <w:rPr>
          <w:sz w:val="24"/>
          <w:szCs w:val="24"/>
        </w:rPr>
      </w:pPr>
      <w:r>
        <w:t>Увеличение цены на поставляемые товары, работы, услуги возможно не ранее, чем через 6 месяцев с даты заключения договора.</w:t>
      </w:r>
    </w:p>
    <w:p w:rsidR="00151AAD" w:rsidRPr="00C85508" w:rsidRDefault="00151AAD" w:rsidP="00C85508">
      <w:pPr>
        <w:pStyle w:val="ad"/>
        <w:spacing w:line="143" w:lineRule="atLeast"/>
        <w:ind w:left="0" w:firstLine="709"/>
        <w:jc w:val="both"/>
        <w:rPr>
          <w:sz w:val="24"/>
          <w:szCs w:val="24"/>
        </w:rPr>
      </w:pPr>
      <w:r w:rsidRPr="00151AAD">
        <w:rPr>
          <w:b/>
        </w:rPr>
        <w:t>Форма, сроки и порядок оплаты:</w:t>
      </w:r>
      <w:r w:rsidRPr="000160A2">
        <w:t xml:space="preserve"> </w:t>
      </w:r>
      <w:r>
        <w:rPr>
          <w:color w:val="000000"/>
        </w:rPr>
        <w:t>о</w:t>
      </w:r>
      <w:r w:rsidRPr="00151AAD">
        <w:rPr>
          <w:color w:val="000000"/>
        </w:rPr>
        <w:t>плата Работ производится поэтапно, после подписания Сторонами акта сдачи-приемки этапа Работ на основании счета, счета-фактуры Исполнителя в течение 30</w:t>
      </w:r>
      <w:r>
        <w:rPr>
          <w:color w:val="000000"/>
        </w:rPr>
        <w:t xml:space="preserve"> </w:t>
      </w:r>
      <w:r w:rsidRPr="00151AAD">
        <w:rPr>
          <w:color w:val="000000"/>
        </w:rPr>
        <w:t xml:space="preserve"> (тридцати) календарных дней с даты получения Заказчиком счета, счета-фактуры.</w:t>
      </w:r>
    </w:p>
    <w:p w:rsidR="00151AAD" w:rsidRPr="000A7EDC" w:rsidRDefault="00151AAD" w:rsidP="00C85508">
      <w:pPr>
        <w:pStyle w:val="ad"/>
        <w:ind w:left="375"/>
        <w:jc w:val="both"/>
      </w:pPr>
      <w:r w:rsidRPr="000A7EDC">
        <w:rPr>
          <w:b/>
        </w:rPr>
        <w:t xml:space="preserve">Место выполнения Работ: </w:t>
      </w:r>
    </w:p>
    <w:p w:rsidR="00151AAD" w:rsidRPr="006A28CB" w:rsidRDefault="00151AAD" w:rsidP="00C85508">
      <w:pPr>
        <w:pStyle w:val="ad"/>
        <w:ind w:left="375"/>
        <w:jc w:val="both"/>
        <w:rPr>
          <w:szCs w:val="24"/>
        </w:rPr>
      </w:pPr>
      <w:r w:rsidRPr="006A28CB">
        <w:rPr>
          <w:b/>
          <w:szCs w:val="24"/>
        </w:rPr>
        <w:t xml:space="preserve">- </w:t>
      </w:r>
      <w:r w:rsidRPr="006A28CB">
        <w:rPr>
          <w:szCs w:val="24"/>
        </w:rPr>
        <w:t xml:space="preserve">192007, г. Санкт-Петербург, Лиговский пр., д. 240, литер А (агентство на станции Санкт-Петербург – Товарный – Витебский); </w:t>
      </w:r>
    </w:p>
    <w:p w:rsidR="00151AAD" w:rsidRPr="006A28CB" w:rsidRDefault="00151AAD" w:rsidP="00C85508">
      <w:pPr>
        <w:pStyle w:val="ad"/>
        <w:ind w:left="375"/>
        <w:jc w:val="both"/>
        <w:rPr>
          <w:szCs w:val="24"/>
        </w:rPr>
      </w:pPr>
      <w:r w:rsidRPr="006A28CB">
        <w:rPr>
          <w:b/>
          <w:szCs w:val="24"/>
        </w:rPr>
        <w:t xml:space="preserve">- </w:t>
      </w:r>
      <w:r w:rsidRPr="006A28CB">
        <w:rPr>
          <w:szCs w:val="24"/>
        </w:rPr>
        <w:t xml:space="preserve">195009, г. Санкт-Петербург, </w:t>
      </w:r>
      <w:proofErr w:type="gramStart"/>
      <w:r w:rsidRPr="006A28CB">
        <w:rPr>
          <w:szCs w:val="24"/>
        </w:rPr>
        <w:t>участок ж</w:t>
      </w:r>
      <w:proofErr w:type="gramEnd"/>
      <w:r w:rsidRPr="006A28CB">
        <w:rPr>
          <w:szCs w:val="24"/>
        </w:rPr>
        <w:t>.д. «Минеральная ул. – Лесной пр.», литер</w:t>
      </w:r>
      <w:proofErr w:type="gramStart"/>
      <w:r w:rsidRPr="006A28CB">
        <w:rPr>
          <w:szCs w:val="24"/>
        </w:rPr>
        <w:t xml:space="preserve"> Д</w:t>
      </w:r>
      <w:proofErr w:type="gramEnd"/>
      <w:r w:rsidRPr="006A28CB">
        <w:rPr>
          <w:szCs w:val="24"/>
        </w:rPr>
        <w:t xml:space="preserve"> (цех ремонта большегрузных контейнеров на станции Санкт-Петербург – Финляндский)</w:t>
      </w:r>
      <w:r w:rsidR="006D2D39">
        <w:rPr>
          <w:szCs w:val="24"/>
        </w:rPr>
        <w:t>.</w:t>
      </w:r>
    </w:p>
    <w:p w:rsidR="00151AAD" w:rsidRDefault="00151AAD" w:rsidP="00C85508">
      <w:pPr>
        <w:pStyle w:val="ad"/>
        <w:ind w:left="0" w:firstLine="709"/>
        <w:jc w:val="both"/>
      </w:pPr>
      <w:r w:rsidRPr="000A7EDC">
        <w:rPr>
          <w:b/>
        </w:rPr>
        <w:t xml:space="preserve">Срок (период) выполнения Работ: </w:t>
      </w:r>
      <w:r>
        <w:rPr>
          <w:b/>
        </w:rPr>
        <w:t xml:space="preserve"> </w:t>
      </w:r>
      <w:r w:rsidRPr="000A7EDC">
        <w:t xml:space="preserve">с даты </w:t>
      </w:r>
      <w:r>
        <w:t>подписания</w:t>
      </w:r>
      <w:r w:rsidRPr="000A7EDC">
        <w:t xml:space="preserve"> договора</w:t>
      </w:r>
      <w:r>
        <w:t xml:space="preserve"> до 31.12.2015 включительно.</w:t>
      </w:r>
    </w:p>
    <w:p w:rsidR="00151AAD" w:rsidRDefault="00151AAD" w:rsidP="00C85508">
      <w:pPr>
        <w:pStyle w:val="ad"/>
        <w:ind w:left="0" w:firstLine="709"/>
        <w:jc w:val="both"/>
      </w:pPr>
      <w:r w:rsidRPr="000A7EDC">
        <w:rPr>
          <w:b/>
        </w:rPr>
        <w:t>Гарантийный срок на результаты Работ:</w:t>
      </w:r>
      <w:r>
        <w:t xml:space="preserve"> </w:t>
      </w:r>
      <w:r w:rsidRPr="0086184C">
        <w:t>6 месяцев с</w:t>
      </w:r>
      <w:r w:rsidRPr="000A7EDC">
        <w:t xml:space="preserve"> даты подписания актов выполненных Работ</w:t>
      </w:r>
      <w:r>
        <w:t>.</w:t>
      </w:r>
    </w:p>
    <w:p w:rsidR="00151AAD" w:rsidRPr="000A7EDC" w:rsidRDefault="00151AAD" w:rsidP="00C85508">
      <w:pPr>
        <w:pStyle w:val="ad"/>
        <w:ind w:left="0" w:firstLine="709"/>
        <w:jc w:val="both"/>
      </w:pPr>
      <w:r w:rsidRPr="000A7EDC">
        <w:rPr>
          <w:b/>
        </w:rPr>
        <w:t>Срок действия договора:</w:t>
      </w:r>
      <w:r w:rsidRPr="000A7EDC">
        <w:t xml:space="preserve"> с даты подписания договора до полного исполнения Сторонами своих обязательств;</w:t>
      </w:r>
    </w:p>
    <w:p w:rsidR="005D0EE5" w:rsidRPr="005D0EE5" w:rsidRDefault="007A5C68" w:rsidP="00C85508">
      <w:pPr>
        <w:pStyle w:val="ad"/>
        <w:numPr>
          <w:ilvl w:val="0"/>
          <w:numId w:val="48"/>
        </w:numPr>
        <w:ind w:left="0" w:firstLine="709"/>
        <w:jc w:val="both"/>
        <w:rPr>
          <w:szCs w:val="28"/>
        </w:rPr>
      </w:pPr>
      <w:r>
        <w:rPr>
          <w:szCs w:val="28"/>
        </w:rPr>
        <w:t>Поручить д</w:t>
      </w:r>
      <w:r w:rsidR="005D0EE5" w:rsidRPr="005D0EE5">
        <w:rPr>
          <w:szCs w:val="28"/>
        </w:rPr>
        <w:t xml:space="preserve">иректору филиала ОАО </w:t>
      </w:r>
      <w:r w:rsidR="005D0EE5" w:rsidRPr="005D0EE5">
        <w:rPr>
          <w:bCs/>
          <w:snapToGrid w:val="0"/>
          <w:szCs w:val="28"/>
        </w:rPr>
        <w:t xml:space="preserve">«ТрансКонтейнер» на </w:t>
      </w:r>
      <w:r w:rsidR="00C85508" w:rsidRPr="00E716AB">
        <w:rPr>
          <w:szCs w:val="28"/>
        </w:rPr>
        <w:t>Октябрьской</w:t>
      </w:r>
      <w:r w:rsidR="005D0EE5" w:rsidRPr="005D0EE5">
        <w:rPr>
          <w:bCs/>
          <w:snapToGrid w:val="0"/>
          <w:szCs w:val="28"/>
        </w:rPr>
        <w:t xml:space="preserve"> железной дороге </w:t>
      </w:r>
      <w:r w:rsidR="00C85508">
        <w:rPr>
          <w:bCs/>
          <w:snapToGrid w:val="0"/>
          <w:szCs w:val="28"/>
        </w:rPr>
        <w:t>Морозову Д.В.</w:t>
      </w:r>
      <w:r w:rsidR="005D0EE5" w:rsidRPr="005D0EE5">
        <w:rPr>
          <w:bCs/>
          <w:snapToGrid w:val="0"/>
          <w:szCs w:val="28"/>
        </w:rPr>
        <w:t>:</w:t>
      </w:r>
    </w:p>
    <w:p w:rsidR="005D0EE5" w:rsidRPr="005D39B8" w:rsidRDefault="005D0EE5" w:rsidP="008E7323">
      <w:pPr>
        <w:pStyle w:val="ad"/>
        <w:numPr>
          <w:ilvl w:val="1"/>
          <w:numId w:val="54"/>
        </w:numPr>
        <w:ind w:left="0" w:firstLine="709"/>
        <w:jc w:val="both"/>
        <w:rPr>
          <w:szCs w:val="28"/>
        </w:rPr>
      </w:pPr>
      <w:r w:rsidRPr="00594DF6">
        <w:rPr>
          <w:szCs w:val="28"/>
        </w:rPr>
        <w:t>уведомить</w:t>
      </w:r>
      <w:r w:rsidRPr="00C51773">
        <w:t xml:space="preserve"> </w:t>
      </w:r>
      <w:r w:rsidR="00C85508" w:rsidRPr="00594DF6">
        <w:rPr>
          <w:snapToGrid w:val="0"/>
          <w:color w:val="000000"/>
          <w:szCs w:val="28"/>
        </w:rPr>
        <w:t>ЗАО «НПЦ ЭТТ»</w:t>
      </w:r>
      <w:r w:rsidR="00C85508"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5D0EE5" w:rsidRPr="00C51773" w:rsidRDefault="005D0EE5" w:rsidP="005D0EE5">
      <w:pPr>
        <w:ind w:firstLine="709"/>
        <w:jc w:val="both"/>
        <w:rPr>
          <w:szCs w:val="28"/>
        </w:rPr>
      </w:pPr>
      <w:r w:rsidRPr="00C51773">
        <w:rPr>
          <w:szCs w:val="28"/>
        </w:rPr>
        <w:t xml:space="preserve">4.2 обеспечить установленным порядком заключение договора с                      </w:t>
      </w:r>
      <w:r w:rsidR="00C85508" w:rsidRPr="004F68AF">
        <w:rPr>
          <w:snapToGrid w:val="0"/>
          <w:color w:val="000000"/>
          <w:szCs w:val="28"/>
        </w:rPr>
        <w:t>ЗАО «НПЦ ЭТТ»</w:t>
      </w:r>
      <w:r w:rsidRPr="00C51773">
        <w:rPr>
          <w:szCs w:val="28"/>
        </w:rPr>
        <w:t>.</w:t>
      </w:r>
    </w:p>
    <w:p w:rsidR="00C85508" w:rsidRPr="00827400" w:rsidRDefault="00C85508" w:rsidP="00C85508">
      <w:pPr>
        <w:pStyle w:val="ad"/>
        <w:ind w:left="709"/>
        <w:jc w:val="both"/>
      </w:pPr>
    </w:p>
    <w:p w:rsidR="00151AAD" w:rsidRDefault="00151AAD" w:rsidP="00A4025C">
      <w:pPr>
        <w:pStyle w:val="ad"/>
        <w:ind w:left="0" w:firstLine="709"/>
        <w:jc w:val="both"/>
        <w:rPr>
          <w:b/>
          <w:szCs w:val="28"/>
        </w:rPr>
      </w:pPr>
    </w:p>
    <w:p w:rsidR="00FC432C" w:rsidRPr="00736B68" w:rsidRDefault="00033890" w:rsidP="00033890">
      <w:pPr>
        <w:ind w:left="709"/>
        <w:jc w:val="both"/>
      </w:pPr>
      <w:r w:rsidRPr="00033890">
        <w:rPr>
          <w:b/>
          <w:szCs w:val="28"/>
          <w:lang w:val="en-US"/>
        </w:rPr>
        <w:lastRenderedPageBreak/>
        <w:t>….</w:t>
      </w:r>
    </w:p>
    <w:p w:rsidR="007B615A" w:rsidRPr="00417D1F" w:rsidRDefault="007B615A" w:rsidP="007B615A">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B615A">
            <w:pPr>
              <w:pStyle w:val="a6"/>
              <w:tabs>
                <w:tab w:val="left" w:pos="0"/>
              </w:tabs>
            </w:pPr>
            <w:r w:rsidRPr="00CF45A9">
              <w:rPr>
                <w:i w:val="0"/>
              </w:rPr>
              <w:t>«</w:t>
            </w:r>
            <w:r w:rsidR="00033890">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151AAD" w:rsidRPr="00D5177E">
        <w:rPr>
          <w:bCs/>
          <w:sz w:val="22"/>
          <w:szCs w:val="22"/>
        </w:rPr>
        <w:t>1</w:t>
      </w:r>
      <w:r w:rsidR="00C85508">
        <w:rPr>
          <w:bCs/>
          <w:sz w:val="22"/>
          <w:szCs w:val="22"/>
        </w:rPr>
        <w:t>3</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7B615A" w:rsidP="007B615A">
      <w:pPr>
        <w:jc w:val="right"/>
        <w:rPr>
          <w:sz w:val="22"/>
          <w:szCs w:val="22"/>
        </w:rPr>
      </w:pPr>
      <w:r w:rsidRPr="00D02697">
        <w:rPr>
          <w:sz w:val="22"/>
          <w:szCs w:val="22"/>
        </w:rPr>
        <w:t>«Центр по перевозке грузов в контейнерах «ТрансКонтейнер»,</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00151AAD">
        <w:rPr>
          <w:sz w:val="22"/>
          <w:szCs w:val="22"/>
        </w:rPr>
        <w:t xml:space="preserve">4 </w:t>
      </w:r>
      <w:r w:rsidR="00151AAD" w:rsidRPr="00D02697">
        <w:rPr>
          <w:sz w:val="22"/>
          <w:szCs w:val="22"/>
        </w:rPr>
        <w:t xml:space="preserve"> </w:t>
      </w:r>
      <w:r w:rsidR="00151AAD">
        <w:rPr>
          <w:sz w:val="22"/>
          <w:szCs w:val="22"/>
        </w:rPr>
        <w:t xml:space="preserve">апреля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7B615A" w:rsidRPr="00D5177E" w:rsidRDefault="007B615A" w:rsidP="007B615A">
      <w:pPr>
        <w:jc w:val="right"/>
        <w:rPr>
          <w:szCs w:val="28"/>
        </w:rPr>
      </w:pPr>
    </w:p>
    <w:p w:rsidR="00151AAD" w:rsidRPr="00151AAD" w:rsidRDefault="00151AAD" w:rsidP="00C85508">
      <w:pPr>
        <w:suppressAutoHyphens/>
        <w:jc w:val="center"/>
        <w:rPr>
          <w:sz w:val="24"/>
          <w:szCs w:val="24"/>
        </w:rPr>
      </w:pPr>
      <w:r w:rsidRPr="00151AAD">
        <w:rPr>
          <w:sz w:val="24"/>
          <w:szCs w:val="24"/>
        </w:rPr>
        <w:t>Единичные расценки и объем Работ</w:t>
      </w:r>
    </w:p>
    <w:p w:rsidR="00151AAD" w:rsidRPr="00151AAD" w:rsidRDefault="00151AAD" w:rsidP="00C85508">
      <w:pPr>
        <w:tabs>
          <w:tab w:val="left" w:pos="709"/>
        </w:tabs>
        <w:jc w:val="center"/>
        <w:rPr>
          <w:snapToGrid w:val="0"/>
          <w:sz w:val="24"/>
          <w:szCs w:val="24"/>
        </w:rPr>
      </w:pPr>
      <w:r w:rsidRPr="00151AAD">
        <w:rPr>
          <w:snapToGrid w:val="0"/>
          <w:sz w:val="24"/>
          <w:szCs w:val="24"/>
        </w:rPr>
        <w:t>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железной дороге в</w:t>
      </w:r>
      <w:r>
        <w:rPr>
          <w:snapToGrid w:val="0"/>
          <w:sz w:val="24"/>
          <w:szCs w:val="24"/>
        </w:rPr>
        <w:t xml:space="preserve">              </w:t>
      </w:r>
      <w:r w:rsidRPr="00151AAD">
        <w:rPr>
          <w:snapToGrid w:val="0"/>
          <w:sz w:val="24"/>
          <w:szCs w:val="24"/>
        </w:rPr>
        <w:t xml:space="preserve"> г. Санкт-Петербурге в 2014-2015 гг.</w:t>
      </w:r>
    </w:p>
    <w:p w:rsidR="00151AAD" w:rsidRPr="00151AAD" w:rsidRDefault="00151AAD" w:rsidP="00151AAD">
      <w:pPr>
        <w:tabs>
          <w:tab w:val="left" w:pos="709"/>
        </w:tabs>
        <w:ind w:firstLine="709"/>
        <w:rPr>
          <w:snapToGrid w:val="0"/>
          <w:sz w:val="24"/>
          <w:szCs w:val="24"/>
        </w:rPr>
      </w:pPr>
    </w:p>
    <w:tbl>
      <w:tblPr>
        <w:tblW w:w="15663" w:type="dxa"/>
        <w:tblInd w:w="93" w:type="dxa"/>
        <w:tblLayout w:type="fixed"/>
        <w:tblLook w:val="04A0"/>
      </w:tblPr>
      <w:tblGrid>
        <w:gridCol w:w="460"/>
        <w:gridCol w:w="2100"/>
        <w:gridCol w:w="1708"/>
        <w:gridCol w:w="5528"/>
        <w:gridCol w:w="1418"/>
        <w:gridCol w:w="992"/>
        <w:gridCol w:w="1701"/>
        <w:gridCol w:w="1756"/>
      </w:tblGrid>
      <w:tr w:rsidR="00151AAD" w:rsidRPr="00151AAD" w:rsidTr="00151AAD">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151AAD" w:rsidRPr="00151AAD" w:rsidRDefault="00151AAD" w:rsidP="00151AAD">
            <w:pPr>
              <w:jc w:val="center"/>
              <w:rPr>
                <w:b/>
                <w:bCs/>
                <w:color w:val="000000"/>
                <w:sz w:val="22"/>
                <w:szCs w:val="22"/>
              </w:rPr>
            </w:pPr>
            <w:r w:rsidRPr="00151AAD">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51AAD" w:rsidRPr="00151AAD" w:rsidRDefault="00151AAD" w:rsidP="00151AAD">
            <w:pPr>
              <w:jc w:val="center"/>
              <w:rPr>
                <w:b/>
                <w:bCs/>
                <w:color w:val="000000"/>
                <w:sz w:val="22"/>
                <w:szCs w:val="22"/>
              </w:rPr>
            </w:pPr>
            <w:r w:rsidRPr="00151AAD">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b/>
                <w:bCs/>
                <w:color w:val="000000"/>
                <w:sz w:val="22"/>
                <w:szCs w:val="22"/>
              </w:rPr>
            </w:pPr>
            <w:r w:rsidRPr="00151AAD">
              <w:rPr>
                <w:b/>
                <w:bCs/>
                <w:color w:val="000000"/>
                <w:sz w:val="22"/>
                <w:szCs w:val="22"/>
              </w:rPr>
              <w:t>Цена работ, руб./</w:t>
            </w:r>
            <w:proofErr w:type="spellStart"/>
            <w:r w:rsidRPr="00151AAD">
              <w:rPr>
                <w:b/>
                <w:bCs/>
                <w:color w:val="000000"/>
                <w:sz w:val="22"/>
                <w:szCs w:val="22"/>
              </w:rPr>
              <w:t>ед.изм</w:t>
            </w:r>
            <w:proofErr w:type="spellEnd"/>
            <w:r w:rsidRPr="00151AAD">
              <w:rPr>
                <w:b/>
                <w:bCs/>
                <w:color w:val="000000"/>
                <w:sz w:val="22"/>
                <w:szCs w:val="22"/>
              </w:rPr>
              <w:t>.,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AAD" w:rsidRPr="00151AAD" w:rsidRDefault="00151AAD" w:rsidP="00151AAD">
            <w:pPr>
              <w:jc w:val="center"/>
              <w:rPr>
                <w:b/>
                <w:bCs/>
                <w:color w:val="000000"/>
                <w:sz w:val="22"/>
                <w:szCs w:val="22"/>
              </w:rPr>
            </w:pPr>
            <w:r w:rsidRPr="00151AAD">
              <w:rPr>
                <w:b/>
                <w:bCs/>
                <w:color w:val="000000"/>
                <w:sz w:val="22"/>
                <w:szCs w:val="22"/>
              </w:rPr>
              <w:t>Количество, мес.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b/>
                <w:bCs/>
                <w:color w:val="000000"/>
                <w:sz w:val="22"/>
                <w:szCs w:val="22"/>
              </w:rPr>
            </w:pPr>
            <w:r w:rsidRPr="00151AAD">
              <w:rPr>
                <w:b/>
                <w:bCs/>
                <w:color w:val="000000"/>
                <w:sz w:val="22"/>
                <w:szCs w:val="22"/>
              </w:rPr>
              <w:t>Стоимость работ в руб., без НДС</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151AAD" w:rsidRPr="00151AAD" w:rsidRDefault="00151AAD" w:rsidP="00151AAD">
            <w:pPr>
              <w:jc w:val="center"/>
              <w:rPr>
                <w:b/>
                <w:bCs/>
                <w:color w:val="000000"/>
                <w:sz w:val="22"/>
                <w:szCs w:val="22"/>
              </w:rPr>
            </w:pPr>
            <w:r w:rsidRPr="00151AAD">
              <w:rPr>
                <w:b/>
                <w:bCs/>
                <w:color w:val="000000"/>
                <w:sz w:val="22"/>
                <w:szCs w:val="22"/>
              </w:rPr>
              <w:t>Общая стоимость работ в руб., без НДС</w:t>
            </w:r>
          </w:p>
        </w:tc>
      </w:tr>
      <w:tr w:rsidR="00151AAD" w:rsidRPr="00151AAD" w:rsidTr="00151AAD">
        <w:trPr>
          <w:trHeight w:val="30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Агентство на станции Санкт-Петербург-Витебский (г. СПб, Лиговский пр., д. 240 лит.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Электросети (щитовая, выносные эл. щиты, щитовой модуль и пр.)</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63 473,10</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1 332 935,10</w:t>
            </w:r>
          </w:p>
        </w:tc>
        <w:tc>
          <w:tcPr>
            <w:tcW w:w="175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12 216 130,52</w:t>
            </w: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Освещение</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72 690,00</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1 526 490,00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Кабельные линии</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56 523,81</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1 187 000,00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Теплоснабжение: системы отопления и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97 360,85</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2 044 577,91</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Водоснабжение и 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47 757,06</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1 002 898,19</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6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Канализационные сети (чистка люков от грязи и сухого ила, промывка канал сетей)</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52 323,81</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1 098 800,00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6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Очистка контейнерных площадок, техническое обслуживание температурных швов</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70 560,00</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1 481 760,00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Системы кондиционирования и вентиляции</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49 896,63</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1 047 829,32</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71 135,24</w:t>
            </w:r>
          </w:p>
        </w:tc>
        <w:tc>
          <w:tcPr>
            <w:tcW w:w="992"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1 493 840,00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6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110 977,50</w:t>
            </w:r>
          </w:p>
        </w:tc>
        <w:tc>
          <w:tcPr>
            <w:tcW w:w="992"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4</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443 910,00</w:t>
            </w:r>
          </w:p>
        </w:tc>
        <w:tc>
          <w:tcPr>
            <w:tcW w:w="1756" w:type="dxa"/>
            <w:tcBorders>
              <w:top w:val="nil"/>
              <w:left w:val="nil"/>
              <w:bottom w:val="single" w:sz="8" w:space="0" w:color="auto"/>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443 910,00</w:t>
            </w:r>
          </w:p>
        </w:tc>
      </w:tr>
      <w:tr w:rsidR="00151AAD" w:rsidRPr="00151AAD" w:rsidTr="00151AAD">
        <w:trPr>
          <w:trHeight w:val="9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 xml:space="preserve">Выполнение работ по устранению последствий природного и техногенного характера (ураганный ветер, паводки, отключение электроэнергии, прорывы </w:t>
            </w:r>
            <w:r w:rsidRPr="00151AAD">
              <w:rPr>
                <w:color w:val="000000"/>
                <w:sz w:val="22"/>
                <w:szCs w:val="22"/>
              </w:rPr>
              <w:lastRenderedPageBreak/>
              <w:t>трубопроводов и пр.)</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FF0000"/>
                <w:sz w:val="22"/>
                <w:szCs w:val="22"/>
              </w:rPr>
            </w:pPr>
            <w:r w:rsidRPr="00151AAD">
              <w:rPr>
                <w:color w:val="FF0000"/>
                <w:sz w:val="22"/>
                <w:szCs w:val="22"/>
              </w:rPr>
              <w:lastRenderedPageBreak/>
              <w:t> </w:t>
            </w:r>
          </w:p>
        </w:tc>
        <w:tc>
          <w:tcPr>
            <w:tcW w:w="992"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FF0000"/>
                <w:sz w:val="22"/>
                <w:szCs w:val="22"/>
              </w:rPr>
            </w:pPr>
            <w:r w:rsidRPr="00151AAD">
              <w:rPr>
                <w:color w:val="FF0000"/>
                <w:sz w:val="22"/>
                <w:szCs w:val="22"/>
              </w:rPr>
              <w:t> </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sz w:val="22"/>
                <w:szCs w:val="22"/>
              </w:rPr>
            </w:pPr>
            <w:r w:rsidRPr="00151AAD">
              <w:rPr>
                <w:sz w:val="22"/>
                <w:szCs w:val="22"/>
              </w:rPr>
              <w:t>980 000,00</w:t>
            </w:r>
          </w:p>
        </w:tc>
        <w:tc>
          <w:tcPr>
            <w:tcW w:w="1756" w:type="dxa"/>
            <w:tcBorders>
              <w:top w:val="nil"/>
              <w:left w:val="nil"/>
              <w:bottom w:val="single" w:sz="8" w:space="0" w:color="auto"/>
              <w:right w:val="single" w:sz="8" w:space="0" w:color="auto"/>
            </w:tcBorders>
            <w:shd w:val="clear" w:color="auto" w:fill="auto"/>
            <w:noWrap/>
            <w:vAlign w:val="center"/>
            <w:hideMark/>
          </w:tcPr>
          <w:p w:rsidR="00151AAD" w:rsidRPr="00151AAD" w:rsidRDefault="00151AAD" w:rsidP="00151AAD">
            <w:pPr>
              <w:jc w:val="center"/>
              <w:rPr>
                <w:sz w:val="22"/>
                <w:szCs w:val="22"/>
              </w:rPr>
            </w:pPr>
            <w:r w:rsidRPr="00151AAD">
              <w:rPr>
                <w:sz w:val="22"/>
                <w:szCs w:val="22"/>
              </w:rPr>
              <w:t>980 000,00</w:t>
            </w:r>
          </w:p>
        </w:tc>
      </w:tr>
      <w:tr w:rsidR="00151AAD" w:rsidRPr="00151AAD" w:rsidTr="00151AAD">
        <w:trPr>
          <w:trHeight w:val="60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lastRenderedPageBreak/>
              <w:t>2</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Цех ремонта большегрузных контейнеров на станции СПб-Финляндский (г. СПб, участок ж.д. "Минеральная ул. - Лесной пр." лит. Д)</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Система энергоснабжения (эл. щитовой модуль, системы внутреннего и наружного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40 512,38</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850 760,00</w:t>
            </w:r>
          </w:p>
        </w:tc>
        <w:tc>
          <w:tcPr>
            <w:tcW w:w="175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2 693 310,00</w:t>
            </w: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Теплоснабжение: системы отопления и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41 054,76</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862 150,00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300"/>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Водоснабжение и 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30 247,62</w:t>
            </w:r>
          </w:p>
        </w:tc>
        <w:tc>
          <w:tcPr>
            <w:tcW w:w="992" w:type="dxa"/>
            <w:tcBorders>
              <w:top w:val="nil"/>
              <w:left w:val="nil"/>
              <w:bottom w:val="single" w:sz="4"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635 200,00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6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151AAD" w:rsidRPr="00151AAD" w:rsidRDefault="00151AAD" w:rsidP="00151AAD">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Системы кондиционирования и вентиляции, снабжение сжатым воздухом</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16 438,10</w:t>
            </w:r>
          </w:p>
        </w:tc>
        <w:tc>
          <w:tcPr>
            <w:tcW w:w="992"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21</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345 200,00</w:t>
            </w:r>
          </w:p>
        </w:tc>
        <w:tc>
          <w:tcPr>
            <w:tcW w:w="1756" w:type="dxa"/>
            <w:vMerge/>
            <w:tcBorders>
              <w:top w:val="nil"/>
              <w:left w:val="single" w:sz="4"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r>
      <w:tr w:rsidR="00151AAD" w:rsidRPr="00151AAD" w:rsidTr="00151AAD">
        <w:trPr>
          <w:trHeight w:val="6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rPr>
                <w:color w:val="000000"/>
                <w:sz w:val="22"/>
                <w:szCs w:val="22"/>
              </w:rPr>
            </w:pPr>
            <w:r w:rsidRPr="00151AAD">
              <w:rPr>
                <w:color w:val="000000"/>
                <w:sz w:val="22"/>
                <w:szCs w:val="22"/>
              </w:rPr>
              <w:t>Сезонные пусконаладочные и подготовительные работы</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68 922,50</w:t>
            </w:r>
          </w:p>
        </w:tc>
        <w:tc>
          <w:tcPr>
            <w:tcW w:w="992"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4</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275 690,00</w:t>
            </w:r>
          </w:p>
        </w:tc>
        <w:tc>
          <w:tcPr>
            <w:tcW w:w="1756" w:type="dxa"/>
            <w:tcBorders>
              <w:top w:val="nil"/>
              <w:left w:val="nil"/>
              <w:bottom w:val="single" w:sz="8" w:space="0" w:color="auto"/>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275 690,00</w:t>
            </w:r>
          </w:p>
        </w:tc>
      </w:tr>
      <w:tr w:rsidR="00151AAD" w:rsidRPr="00151AAD" w:rsidTr="00151AAD">
        <w:trPr>
          <w:trHeight w:val="915"/>
        </w:trPr>
        <w:tc>
          <w:tcPr>
            <w:tcW w:w="46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151AAD" w:rsidRPr="00151AAD" w:rsidRDefault="00151AAD" w:rsidP="00151AA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000000"/>
                <w:sz w:val="22"/>
                <w:szCs w:val="22"/>
              </w:rPr>
            </w:pPr>
            <w:r w:rsidRPr="00151AAD">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rPr>
                <w:color w:val="000000"/>
                <w:sz w:val="22"/>
                <w:szCs w:val="22"/>
              </w:rPr>
            </w:pPr>
            <w:r w:rsidRPr="00151AAD">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 и пр.)</w:t>
            </w:r>
          </w:p>
        </w:tc>
        <w:tc>
          <w:tcPr>
            <w:tcW w:w="1418" w:type="dxa"/>
            <w:tcBorders>
              <w:top w:val="nil"/>
              <w:left w:val="nil"/>
              <w:bottom w:val="single" w:sz="8" w:space="0" w:color="auto"/>
              <w:right w:val="single" w:sz="4" w:space="0" w:color="auto"/>
            </w:tcBorders>
            <w:shd w:val="clear" w:color="auto" w:fill="auto"/>
            <w:vAlign w:val="center"/>
            <w:hideMark/>
          </w:tcPr>
          <w:p w:rsidR="00151AAD" w:rsidRPr="00151AAD" w:rsidRDefault="00151AAD" w:rsidP="00151AAD">
            <w:pPr>
              <w:jc w:val="center"/>
              <w:rPr>
                <w:color w:val="FF0000"/>
                <w:sz w:val="22"/>
                <w:szCs w:val="22"/>
              </w:rPr>
            </w:pPr>
            <w:r w:rsidRPr="00151AAD">
              <w:rPr>
                <w:color w:val="FF0000"/>
                <w:sz w:val="22"/>
                <w:szCs w:val="22"/>
              </w:rPr>
              <w:t> </w:t>
            </w:r>
          </w:p>
        </w:tc>
        <w:tc>
          <w:tcPr>
            <w:tcW w:w="992"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color w:val="FF0000"/>
                <w:sz w:val="22"/>
                <w:szCs w:val="22"/>
              </w:rPr>
            </w:pPr>
            <w:r w:rsidRPr="00151AAD">
              <w:rPr>
                <w:color w:val="FF0000"/>
                <w:sz w:val="22"/>
                <w:szCs w:val="22"/>
              </w:rPr>
              <w:t> </w:t>
            </w:r>
          </w:p>
        </w:tc>
        <w:tc>
          <w:tcPr>
            <w:tcW w:w="1701" w:type="dxa"/>
            <w:tcBorders>
              <w:top w:val="nil"/>
              <w:left w:val="nil"/>
              <w:bottom w:val="single" w:sz="8" w:space="0" w:color="auto"/>
              <w:right w:val="single" w:sz="4" w:space="0" w:color="auto"/>
            </w:tcBorders>
            <w:shd w:val="clear" w:color="auto" w:fill="auto"/>
            <w:noWrap/>
            <w:vAlign w:val="center"/>
            <w:hideMark/>
          </w:tcPr>
          <w:p w:rsidR="00151AAD" w:rsidRPr="00151AAD" w:rsidRDefault="00151AAD" w:rsidP="00151AAD">
            <w:pPr>
              <w:jc w:val="center"/>
              <w:rPr>
                <w:sz w:val="22"/>
                <w:szCs w:val="22"/>
              </w:rPr>
            </w:pPr>
            <w:r w:rsidRPr="00151AAD">
              <w:rPr>
                <w:sz w:val="22"/>
                <w:szCs w:val="22"/>
              </w:rPr>
              <w:t>1 000 000,00</w:t>
            </w:r>
          </w:p>
        </w:tc>
        <w:tc>
          <w:tcPr>
            <w:tcW w:w="1756" w:type="dxa"/>
            <w:tcBorders>
              <w:top w:val="nil"/>
              <w:left w:val="nil"/>
              <w:bottom w:val="single" w:sz="8" w:space="0" w:color="auto"/>
              <w:right w:val="single" w:sz="8" w:space="0" w:color="auto"/>
            </w:tcBorders>
            <w:shd w:val="clear" w:color="auto" w:fill="auto"/>
            <w:noWrap/>
            <w:vAlign w:val="center"/>
            <w:hideMark/>
          </w:tcPr>
          <w:p w:rsidR="00151AAD" w:rsidRPr="00151AAD" w:rsidRDefault="00151AAD" w:rsidP="00151AAD">
            <w:pPr>
              <w:jc w:val="center"/>
              <w:rPr>
                <w:sz w:val="22"/>
                <w:szCs w:val="22"/>
              </w:rPr>
            </w:pPr>
            <w:r w:rsidRPr="00151AAD">
              <w:rPr>
                <w:sz w:val="22"/>
                <w:szCs w:val="22"/>
              </w:rPr>
              <w:t>1 000 000,00</w:t>
            </w:r>
          </w:p>
        </w:tc>
      </w:tr>
      <w:tr w:rsidR="00151AAD" w:rsidRPr="00151AAD" w:rsidTr="00151AAD">
        <w:trPr>
          <w:trHeight w:val="315"/>
        </w:trPr>
        <w:tc>
          <w:tcPr>
            <w:tcW w:w="460"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2100"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1708"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5528"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1418"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992" w:type="dxa"/>
            <w:tcBorders>
              <w:top w:val="nil"/>
              <w:left w:val="nil"/>
              <w:bottom w:val="nil"/>
              <w:right w:val="nil"/>
            </w:tcBorders>
            <w:shd w:val="clear" w:color="auto" w:fill="auto"/>
            <w:noWrap/>
            <w:vAlign w:val="bottom"/>
            <w:hideMark/>
          </w:tcPr>
          <w:p w:rsidR="00151AAD" w:rsidRPr="00151AAD" w:rsidRDefault="00151AAD" w:rsidP="00151AAD">
            <w:pPr>
              <w:rPr>
                <w:color w:val="000000"/>
                <w:sz w:val="22"/>
                <w:szCs w:val="22"/>
              </w:rPr>
            </w:pPr>
          </w:p>
        </w:tc>
        <w:tc>
          <w:tcPr>
            <w:tcW w:w="1701" w:type="dxa"/>
            <w:tcBorders>
              <w:top w:val="nil"/>
              <w:left w:val="nil"/>
              <w:bottom w:val="nil"/>
              <w:right w:val="nil"/>
            </w:tcBorders>
            <w:shd w:val="clear" w:color="auto" w:fill="auto"/>
            <w:noWrap/>
            <w:vAlign w:val="bottom"/>
            <w:hideMark/>
          </w:tcPr>
          <w:p w:rsidR="00151AAD" w:rsidRPr="00151AAD" w:rsidRDefault="00151AAD" w:rsidP="00151AAD">
            <w:pPr>
              <w:jc w:val="right"/>
              <w:rPr>
                <w:b/>
                <w:bCs/>
                <w:color w:val="000000"/>
                <w:sz w:val="22"/>
                <w:szCs w:val="22"/>
              </w:rPr>
            </w:pPr>
            <w:r w:rsidRPr="00151AAD">
              <w:rPr>
                <w:b/>
                <w:bCs/>
                <w:color w:val="000000"/>
                <w:sz w:val="22"/>
                <w:szCs w:val="22"/>
              </w:rPr>
              <w:t>ИТОГО:</w:t>
            </w:r>
          </w:p>
        </w:tc>
        <w:tc>
          <w:tcPr>
            <w:tcW w:w="1756" w:type="dxa"/>
            <w:tcBorders>
              <w:top w:val="nil"/>
              <w:left w:val="single" w:sz="8" w:space="0" w:color="auto"/>
              <w:bottom w:val="single" w:sz="8" w:space="0" w:color="auto"/>
              <w:right w:val="single" w:sz="8" w:space="0" w:color="auto"/>
            </w:tcBorders>
            <w:shd w:val="clear" w:color="auto" w:fill="auto"/>
            <w:noWrap/>
            <w:vAlign w:val="center"/>
            <w:hideMark/>
          </w:tcPr>
          <w:p w:rsidR="00151AAD" w:rsidRPr="00151AAD" w:rsidRDefault="00151AAD" w:rsidP="00151AAD">
            <w:pPr>
              <w:jc w:val="center"/>
              <w:rPr>
                <w:color w:val="000000"/>
                <w:sz w:val="22"/>
                <w:szCs w:val="22"/>
              </w:rPr>
            </w:pPr>
            <w:r w:rsidRPr="00151AAD">
              <w:rPr>
                <w:color w:val="000000"/>
                <w:sz w:val="22"/>
                <w:szCs w:val="22"/>
              </w:rPr>
              <w:t>17 609 040,52</w:t>
            </w:r>
          </w:p>
        </w:tc>
      </w:tr>
    </w:tbl>
    <w:p w:rsidR="00151AAD" w:rsidRPr="00151AAD" w:rsidRDefault="00151AAD" w:rsidP="00151AAD">
      <w:pPr>
        <w:tabs>
          <w:tab w:val="left" w:pos="-851"/>
        </w:tabs>
        <w:rPr>
          <w:snapToGrid w:val="0"/>
          <w:sz w:val="24"/>
          <w:szCs w:val="24"/>
        </w:rPr>
      </w:pPr>
    </w:p>
    <w:p w:rsidR="00151AAD" w:rsidRPr="00151AAD" w:rsidRDefault="00151AAD" w:rsidP="00151AAD">
      <w:pPr>
        <w:tabs>
          <w:tab w:val="left" w:pos="709"/>
        </w:tabs>
        <w:ind w:firstLine="709"/>
        <w:rPr>
          <w:snapToGrid w:val="0"/>
          <w:sz w:val="24"/>
          <w:szCs w:val="24"/>
        </w:rPr>
      </w:pPr>
    </w:p>
    <w:p w:rsidR="00151AAD" w:rsidRPr="00151AAD" w:rsidRDefault="00151AAD" w:rsidP="00151AAD">
      <w:pPr>
        <w:tabs>
          <w:tab w:val="left" w:pos="709"/>
        </w:tabs>
        <w:ind w:firstLine="709"/>
        <w:rPr>
          <w:snapToGrid w:val="0"/>
          <w:sz w:val="24"/>
          <w:szCs w:val="24"/>
        </w:rPr>
      </w:pPr>
    </w:p>
    <w:p w:rsidR="007B615A" w:rsidRPr="00373BCA" w:rsidRDefault="00151AAD" w:rsidP="00494C21">
      <w:pPr>
        <w:tabs>
          <w:tab w:val="left" w:pos="709"/>
        </w:tabs>
        <w:ind w:firstLine="709"/>
        <w:rPr>
          <w:szCs w:val="28"/>
        </w:rPr>
      </w:pPr>
      <w:r w:rsidRPr="00151AAD">
        <w:rPr>
          <w:snapToGrid w:val="0"/>
          <w:sz w:val="24"/>
          <w:szCs w:val="24"/>
        </w:rPr>
        <w:t>* Объем и стоимость работ определяется на основании дефектного акта и сметы, составляемых в случае аварийной ситуации</w:t>
      </w:r>
      <w:r w:rsidR="00494C21">
        <w:rPr>
          <w:snapToGrid w:val="0"/>
          <w:sz w:val="24"/>
          <w:szCs w:val="24"/>
        </w:rPr>
        <w:t>.</w:t>
      </w: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03389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1119</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2014-04-23T15:22:00Z</dcterms:created>
  <dcterms:modified xsi:type="dcterms:W3CDTF">2014-04-23T15:22:00Z</dcterms:modified>
</cp:coreProperties>
</file>