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C8276F" w:rsidRPr="00A2367B" w:rsidRDefault="00C8276F" w:rsidP="00A2367B">
      <w:pPr>
        <w:jc w:val="both"/>
        <w:rPr>
          <w:color w:val="000000"/>
          <w:szCs w:val="28"/>
          <w:lang w:val="en-US"/>
        </w:rPr>
      </w:pPr>
    </w:p>
    <w:p w:rsidR="00C8276F" w:rsidRPr="00DD799F" w:rsidRDefault="00C8276F" w:rsidP="00C8276F">
      <w:pPr>
        <w:numPr>
          <w:ilvl w:val="0"/>
          <w:numId w:val="8"/>
        </w:numPr>
        <w:tabs>
          <w:tab w:val="left" w:pos="0"/>
        </w:tabs>
        <w:suppressAutoHyphens/>
        <w:jc w:val="both"/>
      </w:pPr>
      <w:r w:rsidRPr="00370830">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на </w:t>
      </w:r>
      <w:r w:rsidRPr="00DD799F">
        <w:t>заключение договора на оказание следующих информационных услуг:</w:t>
      </w:r>
    </w:p>
    <w:p w:rsidR="00C8276F" w:rsidRPr="00DD799F" w:rsidRDefault="00C8276F" w:rsidP="00C8276F">
      <w:pPr>
        <w:tabs>
          <w:tab w:val="left" w:pos="0"/>
        </w:tabs>
        <w:suppressAutoHyphens/>
        <w:ind w:left="720"/>
        <w:jc w:val="both"/>
      </w:pPr>
      <w:r>
        <w:t xml:space="preserve">- </w:t>
      </w:r>
      <w:r w:rsidRPr="00DD799F">
        <w:t>предоставление информации о дислокации (местонахождении)  принадлежащих Заказчику на  праве собственности или ином законном праве вагонов и контейнеров с префиксами RZDU  и TKRU (далее Вагоны и/или Контейнеры Заказчика) на инфраструктуре АО «НК «Қ</w:t>
      </w:r>
      <w:proofErr w:type="gramStart"/>
      <w:r w:rsidRPr="00DD799F">
        <w:t>ТЖ</w:t>
      </w:r>
      <w:proofErr w:type="gramEnd"/>
      <w:r w:rsidRPr="00DD799F">
        <w:t>»;</w:t>
      </w:r>
    </w:p>
    <w:p w:rsidR="00C8276F" w:rsidRPr="00DD799F" w:rsidRDefault="00C8276F" w:rsidP="00C8276F">
      <w:pPr>
        <w:tabs>
          <w:tab w:val="left" w:pos="0"/>
        </w:tabs>
        <w:suppressAutoHyphens/>
        <w:ind w:left="720"/>
        <w:jc w:val="both"/>
      </w:pPr>
      <w:r>
        <w:t xml:space="preserve">- </w:t>
      </w:r>
      <w:r w:rsidRPr="00DD799F">
        <w:t>предоставление информации о плановых и текущих видах ремонта вагонов Заказчика,  на инфраструктуре АО «НК «Қ</w:t>
      </w:r>
      <w:proofErr w:type="gramStart"/>
      <w:r w:rsidRPr="00DD799F">
        <w:t>ТЖ</w:t>
      </w:r>
      <w:proofErr w:type="gramEnd"/>
      <w:r w:rsidRPr="00DD799F">
        <w:t>».</w:t>
      </w:r>
    </w:p>
    <w:p w:rsidR="00C8276F" w:rsidRDefault="00C8276F" w:rsidP="00C8276F">
      <w:pPr>
        <w:ind w:left="720"/>
        <w:jc w:val="both"/>
      </w:pPr>
      <w:r>
        <w:t>Докладчик: ЦКПИТ Шлык А.А.</w:t>
      </w:r>
    </w:p>
    <w:p w:rsidR="00C8276F" w:rsidRDefault="00C8276F" w:rsidP="00C8276F">
      <w:pPr>
        <w:ind w:left="720"/>
        <w:jc w:val="both"/>
        <w:rPr>
          <w:szCs w:val="28"/>
        </w:rPr>
      </w:pPr>
      <w:r>
        <w:t xml:space="preserve">Заявки в АСБК: </w:t>
      </w:r>
      <w:r w:rsidRPr="00991363">
        <w:rPr>
          <w:szCs w:val="28"/>
        </w:rPr>
        <w:t>Т10049443 – Т10049450</w:t>
      </w:r>
    </w:p>
    <w:p w:rsidR="00C8276F" w:rsidRDefault="00C8276F" w:rsidP="00C8276F">
      <w:pPr>
        <w:ind w:left="720"/>
        <w:jc w:val="both"/>
        <w:rPr>
          <w:szCs w:val="28"/>
        </w:rPr>
      </w:pPr>
    </w:p>
    <w:p w:rsidR="00AE0462" w:rsidRPr="00A2367B" w:rsidRDefault="00A2367B" w:rsidP="00967631">
      <w:pPr>
        <w:ind w:firstLine="708"/>
        <w:jc w:val="both"/>
        <w:rPr>
          <w:szCs w:val="28"/>
          <w:lang w:val="en-US"/>
        </w:rPr>
      </w:pPr>
      <w:r>
        <w:t>…</w:t>
      </w:r>
      <w:r>
        <w:rPr>
          <w:lang w:val="en-US"/>
        </w:rPr>
        <w:t>.</w:t>
      </w:r>
    </w:p>
    <w:p w:rsidR="00EA7488" w:rsidRDefault="00EA7488" w:rsidP="00967631">
      <w:pPr>
        <w:ind w:firstLine="708"/>
        <w:jc w:val="both"/>
        <w:rPr>
          <w:b/>
          <w:szCs w:val="28"/>
          <w:highlight w:val="yellow"/>
        </w:rPr>
      </w:pPr>
    </w:p>
    <w:p w:rsidR="00EA7488" w:rsidRDefault="00EA7488" w:rsidP="00967631">
      <w:pPr>
        <w:ind w:firstLine="708"/>
        <w:jc w:val="both"/>
        <w:rPr>
          <w:b/>
          <w:szCs w:val="28"/>
        </w:rPr>
      </w:pPr>
      <w:r w:rsidRPr="008326E0">
        <w:rPr>
          <w:b/>
          <w:szCs w:val="28"/>
        </w:rPr>
        <w:t xml:space="preserve">По пункту </w:t>
      </w:r>
      <w:r w:rsidRPr="008326E0">
        <w:rPr>
          <w:b/>
          <w:szCs w:val="28"/>
          <w:lang w:val="en-US"/>
        </w:rPr>
        <w:t>VI</w:t>
      </w:r>
      <w:r w:rsidRPr="008326E0">
        <w:rPr>
          <w:b/>
          <w:szCs w:val="28"/>
        </w:rPr>
        <w:t xml:space="preserve"> повестки дня заседания:</w:t>
      </w:r>
      <w:r w:rsidRPr="004679A3">
        <w:rPr>
          <w:b/>
          <w:szCs w:val="28"/>
        </w:rPr>
        <w:t xml:space="preserve"> </w:t>
      </w:r>
    </w:p>
    <w:p w:rsidR="00AC23FD" w:rsidRDefault="00AC23FD" w:rsidP="00967631">
      <w:pPr>
        <w:ind w:firstLine="708"/>
        <w:jc w:val="both"/>
        <w:rPr>
          <w:b/>
          <w:szCs w:val="28"/>
        </w:rPr>
      </w:pPr>
    </w:p>
    <w:p w:rsidR="00B0510A" w:rsidRPr="00B0510A" w:rsidRDefault="00B0510A" w:rsidP="000A41B4">
      <w:pPr>
        <w:pStyle w:val="ad"/>
        <w:numPr>
          <w:ilvl w:val="1"/>
          <w:numId w:val="19"/>
        </w:numPr>
        <w:tabs>
          <w:tab w:val="clear" w:pos="1440"/>
          <w:tab w:val="num" w:pos="0"/>
        </w:tabs>
        <w:ind w:left="0" w:firstLine="1080"/>
        <w:jc w:val="both"/>
        <w:rPr>
          <w:b/>
          <w:iCs/>
          <w:szCs w:val="28"/>
        </w:rPr>
      </w:pPr>
      <w:r w:rsidRPr="0020723F">
        <w:rPr>
          <w:szCs w:val="28"/>
        </w:rPr>
        <w:t xml:space="preserve">В соответствии с подпунктом 3 пункта 318 Положения о закупках принято </w:t>
      </w:r>
      <w:proofErr w:type="gramStart"/>
      <w:r w:rsidRPr="0020723F">
        <w:rPr>
          <w:szCs w:val="28"/>
        </w:rPr>
        <w:t>решение</w:t>
      </w:r>
      <w:proofErr w:type="gramEnd"/>
      <w:r w:rsidRPr="0020723F">
        <w:rPr>
          <w:szCs w:val="28"/>
        </w:rPr>
        <w:t xml:space="preserve"> о размещении заказа на закупку товаров, выполнение работ и оказание услуг у единственного поста</w:t>
      </w:r>
      <w:r w:rsidR="00AC23FD">
        <w:rPr>
          <w:szCs w:val="28"/>
        </w:rPr>
        <w:t>вщика (исполнителя, подрядчика)</w:t>
      </w:r>
      <w:r w:rsidRPr="0020723F">
        <w:rPr>
          <w:szCs w:val="28"/>
        </w:rPr>
        <w:t xml:space="preserve"> </w:t>
      </w:r>
      <w:r w:rsidR="000A41B4">
        <w:rPr>
          <w:szCs w:val="28"/>
        </w:rPr>
        <w:t>Ф</w:t>
      </w:r>
      <w:r w:rsidR="000A41B4" w:rsidRPr="00D74F3F">
        <w:rPr>
          <w:szCs w:val="28"/>
        </w:rPr>
        <w:t>илиал акционерного</w:t>
      </w:r>
      <w:r w:rsidR="000A41B4" w:rsidRPr="0070709F">
        <w:rPr>
          <w:szCs w:val="28"/>
        </w:rPr>
        <w:t xml:space="preserve"> обществ</w:t>
      </w:r>
      <w:r w:rsidR="000A41B4">
        <w:rPr>
          <w:szCs w:val="28"/>
        </w:rPr>
        <w:t>а</w:t>
      </w:r>
      <w:r w:rsidR="000A41B4" w:rsidRPr="0070709F">
        <w:rPr>
          <w:szCs w:val="28"/>
        </w:rPr>
        <w:t xml:space="preserve"> «Национальная </w:t>
      </w:r>
      <w:r w:rsidR="000A41B4">
        <w:rPr>
          <w:szCs w:val="28"/>
        </w:rPr>
        <w:t>к</w:t>
      </w:r>
      <w:r w:rsidR="000A41B4" w:rsidRPr="0070709F">
        <w:rPr>
          <w:szCs w:val="28"/>
        </w:rPr>
        <w:t>омпания «</w:t>
      </w:r>
      <w:r w:rsidR="000A41B4" w:rsidRPr="0070709F">
        <w:rPr>
          <w:szCs w:val="28"/>
          <w:lang w:val="kk-KZ"/>
        </w:rPr>
        <w:t>Қазақстан</w:t>
      </w:r>
      <w:r w:rsidR="000A41B4" w:rsidRPr="0070709F">
        <w:rPr>
          <w:szCs w:val="28"/>
        </w:rPr>
        <w:t xml:space="preserve"> тем</w:t>
      </w:r>
      <w:proofErr w:type="spellStart"/>
      <w:r w:rsidR="000A41B4" w:rsidRPr="0070709F">
        <w:rPr>
          <w:szCs w:val="28"/>
          <w:lang w:val="en-US"/>
        </w:rPr>
        <w:t>i</w:t>
      </w:r>
      <w:proofErr w:type="spellEnd"/>
      <w:r w:rsidR="000A41B4" w:rsidRPr="0070709F">
        <w:rPr>
          <w:szCs w:val="28"/>
          <w:lang w:val="kk-KZ"/>
        </w:rPr>
        <w:t>р жолы</w:t>
      </w:r>
      <w:r w:rsidR="000A41B4" w:rsidRPr="0070709F">
        <w:rPr>
          <w:szCs w:val="28"/>
        </w:rPr>
        <w:t>» - «</w:t>
      </w:r>
      <w:proofErr w:type="spellStart"/>
      <w:r w:rsidR="000A41B4" w:rsidRPr="0070709F">
        <w:rPr>
          <w:szCs w:val="28"/>
        </w:rPr>
        <w:t>Информ</w:t>
      </w:r>
      <w:proofErr w:type="spellEnd"/>
      <w:r w:rsidR="000A41B4">
        <w:rPr>
          <w:szCs w:val="28"/>
        </w:rPr>
        <w:t xml:space="preserve"> </w:t>
      </w:r>
      <w:r w:rsidR="000A41B4" w:rsidRPr="0070709F">
        <w:rPr>
          <w:szCs w:val="28"/>
        </w:rPr>
        <w:t>-</w:t>
      </w:r>
      <w:r w:rsidR="000A41B4">
        <w:rPr>
          <w:szCs w:val="28"/>
        </w:rPr>
        <w:t xml:space="preserve"> </w:t>
      </w:r>
      <w:r w:rsidR="000A41B4" w:rsidRPr="0070709F">
        <w:rPr>
          <w:szCs w:val="28"/>
        </w:rPr>
        <w:t>сервис» (</w:t>
      </w:r>
      <w:r w:rsidR="000A41B4">
        <w:rPr>
          <w:szCs w:val="28"/>
        </w:rPr>
        <w:t xml:space="preserve">филиал </w:t>
      </w:r>
      <w:r w:rsidR="000A41B4" w:rsidRPr="0070709F">
        <w:rPr>
          <w:szCs w:val="28"/>
        </w:rPr>
        <w:t>АО «НК «КТЖ» - «</w:t>
      </w:r>
      <w:proofErr w:type="spellStart"/>
      <w:r w:rsidR="000A41B4" w:rsidRPr="0070709F">
        <w:rPr>
          <w:szCs w:val="28"/>
        </w:rPr>
        <w:t>Информ</w:t>
      </w:r>
      <w:proofErr w:type="spellEnd"/>
      <w:r w:rsidR="000A41B4">
        <w:rPr>
          <w:szCs w:val="28"/>
        </w:rPr>
        <w:t xml:space="preserve"> </w:t>
      </w:r>
      <w:r w:rsidR="000A41B4" w:rsidRPr="0070709F">
        <w:rPr>
          <w:szCs w:val="28"/>
        </w:rPr>
        <w:t>-</w:t>
      </w:r>
      <w:r w:rsidR="000A41B4">
        <w:rPr>
          <w:szCs w:val="28"/>
        </w:rPr>
        <w:t xml:space="preserve"> </w:t>
      </w:r>
      <w:r w:rsidR="000A41B4" w:rsidRPr="0070709F">
        <w:rPr>
          <w:szCs w:val="28"/>
        </w:rPr>
        <w:t>сервис»)</w:t>
      </w:r>
      <w:r w:rsidR="000A41B4">
        <w:rPr>
          <w:szCs w:val="28"/>
        </w:rPr>
        <w:t xml:space="preserve"> </w:t>
      </w:r>
      <w:r w:rsidRPr="00B0510A">
        <w:rPr>
          <w:szCs w:val="28"/>
        </w:rPr>
        <w:t>на следующих условиях:</w:t>
      </w:r>
    </w:p>
    <w:p w:rsidR="00B0510A" w:rsidRPr="0070709F" w:rsidRDefault="00B0510A" w:rsidP="00967631">
      <w:pPr>
        <w:jc w:val="both"/>
        <w:rPr>
          <w:szCs w:val="28"/>
        </w:rPr>
      </w:pPr>
      <w:r>
        <w:rPr>
          <w:b/>
        </w:rPr>
        <w:tab/>
      </w:r>
      <w:r w:rsidRPr="000C7383">
        <w:rPr>
          <w:b/>
          <w:snapToGrid w:val="0"/>
        </w:rPr>
        <w:t>Предмет Заказа</w:t>
      </w:r>
      <w:r w:rsidRPr="000C7383">
        <w:rPr>
          <w:snapToGrid w:val="0"/>
        </w:rPr>
        <w:t>:</w:t>
      </w:r>
      <w:r w:rsidRPr="00A046D4">
        <w:rPr>
          <w:snapToGrid w:val="0"/>
        </w:rPr>
        <w:t xml:space="preserve"> </w:t>
      </w:r>
      <w:r w:rsidRPr="0070709F">
        <w:rPr>
          <w:szCs w:val="28"/>
        </w:rPr>
        <w:t>заключение договора на оказание следующих информационных услуг:</w:t>
      </w:r>
    </w:p>
    <w:p w:rsidR="00B0510A" w:rsidRPr="0070709F" w:rsidRDefault="00B0510A" w:rsidP="00967631">
      <w:pPr>
        <w:numPr>
          <w:ilvl w:val="0"/>
          <w:numId w:val="19"/>
        </w:numPr>
        <w:tabs>
          <w:tab w:val="left" w:pos="709"/>
        </w:tabs>
        <w:ind w:left="0" w:firstLine="540"/>
        <w:jc w:val="both"/>
        <w:rPr>
          <w:szCs w:val="28"/>
        </w:rPr>
      </w:pPr>
      <w:r w:rsidRPr="0070709F">
        <w:rPr>
          <w:szCs w:val="28"/>
        </w:rPr>
        <w:t>предоставление информации о дислокации (местонахождении)  принадлежащих Заказчику на  праве собственности или ином законном праве вагонов и контейнеров с префиксами RZDU  и TKRU (далее Вагоны и/или Контейнеры Заказчика) на инфраструктуре АО «НК «</w:t>
      </w:r>
      <w:r w:rsidRPr="0070709F">
        <w:rPr>
          <w:szCs w:val="28"/>
          <w:lang w:val="kk-KZ"/>
        </w:rPr>
        <w:t>Қ</w:t>
      </w:r>
      <w:proofErr w:type="gramStart"/>
      <w:r w:rsidRPr="0070709F">
        <w:rPr>
          <w:szCs w:val="28"/>
        </w:rPr>
        <w:t>ТЖ</w:t>
      </w:r>
      <w:proofErr w:type="gramEnd"/>
      <w:r w:rsidRPr="0070709F">
        <w:rPr>
          <w:szCs w:val="28"/>
        </w:rPr>
        <w:t>»;</w:t>
      </w:r>
    </w:p>
    <w:p w:rsidR="00B0510A" w:rsidRPr="00B0510A" w:rsidRDefault="00B0510A" w:rsidP="00967631">
      <w:pPr>
        <w:ind w:firstLine="540"/>
        <w:jc w:val="both"/>
        <w:rPr>
          <w:szCs w:val="28"/>
        </w:rPr>
      </w:pPr>
      <w:r>
        <w:rPr>
          <w:szCs w:val="28"/>
        </w:rPr>
        <w:t xml:space="preserve">- </w:t>
      </w:r>
      <w:r w:rsidRPr="0070709F">
        <w:rPr>
          <w:szCs w:val="28"/>
        </w:rPr>
        <w:t xml:space="preserve">предоставление информации о плановых и текущих видах ремонта </w:t>
      </w:r>
      <w:r w:rsidR="00D71D94">
        <w:rPr>
          <w:szCs w:val="28"/>
        </w:rPr>
        <w:t>В</w:t>
      </w:r>
      <w:r w:rsidR="00D71D94" w:rsidRPr="0070709F">
        <w:rPr>
          <w:szCs w:val="28"/>
        </w:rPr>
        <w:t xml:space="preserve">агонов </w:t>
      </w:r>
      <w:r w:rsidRPr="0070709F">
        <w:rPr>
          <w:szCs w:val="28"/>
        </w:rPr>
        <w:t>Заказчика,  на инфраструктуре АО «НК «</w:t>
      </w:r>
      <w:r w:rsidRPr="0070709F">
        <w:rPr>
          <w:szCs w:val="28"/>
          <w:lang w:val="kk-KZ"/>
        </w:rPr>
        <w:t>Қ</w:t>
      </w:r>
      <w:proofErr w:type="gramStart"/>
      <w:r w:rsidRPr="0070709F">
        <w:rPr>
          <w:szCs w:val="28"/>
        </w:rPr>
        <w:t>ТЖ</w:t>
      </w:r>
      <w:proofErr w:type="gramEnd"/>
      <w:r w:rsidRPr="0070709F">
        <w:rPr>
          <w:szCs w:val="28"/>
        </w:rPr>
        <w:t>».</w:t>
      </w:r>
    </w:p>
    <w:p w:rsidR="00B0510A" w:rsidRPr="00A046D4" w:rsidRDefault="00B0510A" w:rsidP="00967631">
      <w:pPr>
        <w:tabs>
          <w:tab w:val="left" w:pos="709"/>
        </w:tabs>
        <w:ind w:firstLine="709"/>
        <w:jc w:val="both"/>
        <w:rPr>
          <w:snapToGrid w:val="0"/>
        </w:rPr>
      </w:pPr>
      <w:r w:rsidRPr="00A046D4">
        <w:rPr>
          <w:b/>
          <w:snapToGrid w:val="0"/>
        </w:rPr>
        <w:t>Количество (Объем)</w:t>
      </w:r>
      <w:r>
        <w:rPr>
          <w:b/>
          <w:snapToGrid w:val="0"/>
        </w:rPr>
        <w:t>:</w:t>
      </w:r>
      <w:r w:rsidRPr="00A046D4">
        <w:rPr>
          <w:b/>
          <w:snapToGrid w:val="0"/>
        </w:rPr>
        <w:t xml:space="preserve"> </w:t>
      </w:r>
      <w:r w:rsidRPr="0070709F">
        <w:rPr>
          <w:szCs w:val="28"/>
        </w:rPr>
        <w:t>определяется количеством запрошенной информации ежемесячно.</w:t>
      </w:r>
    </w:p>
    <w:p w:rsidR="00B0510A" w:rsidRPr="00A046D4" w:rsidRDefault="00B0510A" w:rsidP="00967631">
      <w:pPr>
        <w:tabs>
          <w:tab w:val="left" w:pos="709"/>
        </w:tabs>
        <w:ind w:firstLine="709"/>
        <w:jc w:val="both"/>
        <w:rPr>
          <w:b/>
          <w:snapToGrid w:val="0"/>
        </w:rPr>
      </w:pPr>
      <w:r w:rsidRPr="00A046D4">
        <w:rPr>
          <w:b/>
          <w:snapToGrid w:val="0"/>
        </w:rPr>
        <w:t xml:space="preserve">Максимальная цена договора: </w:t>
      </w:r>
      <w:r w:rsidRPr="0070709F">
        <w:rPr>
          <w:szCs w:val="28"/>
        </w:rPr>
        <w:t>не более 5 100 000,00 руб. (Пяти миллионов ста тысяч рублей 00 копеек) без НДС 18 %.</w:t>
      </w:r>
    </w:p>
    <w:p w:rsidR="000F0FE5" w:rsidRDefault="00B0510A" w:rsidP="00E93829">
      <w:pPr>
        <w:ind w:firstLine="708"/>
        <w:jc w:val="both"/>
        <w:rPr>
          <w:szCs w:val="28"/>
        </w:rPr>
      </w:pPr>
      <w:r w:rsidRPr="00A046D4">
        <w:rPr>
          <w:b/>
          <w:iCs/>
          <w:szCs w:val="28"/>
          <w:lang w:eastAsia="en-US"/>
        </w:rPr>
        <w:t>Порядок определения цены</w:t>
      </w:r>
      <w:r>
        <w:rPr>
          <w:b/>
          <w:iCs/>
          <w:szCs w:val="28"/>
          <w:lang w:eastAsia="en-US"/>
        </w:rPr>
        <w:t xml:space="preserve">: </w:t>
      </w:r>
      <w:r>
        <w:rPr>
          <w:iCs/>
          <w:szCs w:val="28"/>
        </w:rPr>
        <w:t xml:space="preserve">оказание информационных услуг  </w:t>
      </w:r>
      <w:r w:rsidRPr="0057193D">
        <w:rPr>
          <w:szCs w:val="28"/>
        </w:rPr>
        <w:t xml:space="preserve">определяется согласно </w:t>
      </w:r>
      <w:r w:rsidRPr="005158A3">
        <w:rPr>
          <w:szCs w:val="28"/>
        </w:rPr>
        <w:t>Протоколу договорной цены.</w:t>
      </w:r>
      <w:r>
        <w:rPr>
          <w:szCs w:val="28"/>
        </w:rPr>
        <w:t xml:space="preserve"> </w:t>
      </w:r>
      <w:r w:rsidRPr="0070709F">
        <w:rPr>
          <w:szCs w:val="28"/>
        </w:rPr>
        <w:t xml:space="preserve">Цена договора </w:t>
      </w:r>
      <w:r w:rsidR="00D17586">
        <w:rPr>
          <w:szCs w:val="28"/>
        </w:rPr>
        <w:t>формируется</w:t>
      </w:r>
      <w:r w:rsidR="00D17586" w:rsidRPr="0070709F">
        <w:rPr>
          <w:szCs w:val="28"/>
        </w:rPr>
        <w:t xml:space="preserve"> </w:t>
      </w:r>
      <w:r>
        <w:rPr>
          <w:szCs w:val="28"/>
        </w:rPr>
        <w:t xml:space="preserve">на основании стоимости 1 </w:t>
      </w:r>
      <w:proofErr w:type="spellStart"/>
      <w:r>
        <w:rPr>
          <w:szCs w:val="28"/>
        </w:rPr>
        <w:t>Кбайта</w:t>
      </w:r>
      <w:proofErr w:type="spellEnd"/>
      <w:r>
        <w:rPr>
          <w:szCs w:val="28"/>
        </w:rPr>
        <w:t xml:space="preserve"> информации и фактическим объемом запрашиваемой информации</w:t>
      </w:r>
      <w:r w:rsidRPr="0070709F">
        <w:rPr>
          <w:szCs w:val="28"/>
        </w:rPr>
        <w:t>.</w:t>
      </w:r>
      <w:r>
        <w:rPr>
          <w:szCs w:val="28"/>
        </w:rPr>
        <w:t xml:space="preserve"> Цена 1 </w:t>
      </w:r>
      <w:proofErr w:type="spellStart"/>
      <w:r>
        <w:rPr>
          <w:szCs w:val="28"/>
        </w:rPr>
        <w:t>Кбайта</w:t>
      </w:r>
      <w:proofErr w:type="spellEnd"/>
      <w:r>
        <w:rPr>
          <w:szCs w:val="28"/>
        </w:rPr>
        <w:t xml:space="preserve"> информации на 2014 год рассчитывается согласно методическим рекомендациям по </w:t>
      </w:r>
      <w:r w:rsidRPr="0070709F">
        <w:rPr>
          <w:szCs w:val="28"/>
        </w:rPr>
        <w:t>ценообразованию</w:t>
      </w:r>
      <w:r>
        <w:rPr>
          <w:szCs w:val="28"/>
        </w:rPr>
        <w:t xml:space="preserve"> № 117-ЦЗ от 24.02.2011, утвержденным управляющим директором – главным инженером АО «НК «КТЖ» </w:t>
      </w:r>
      <w:proofErr w:type="spellStart"/>
      <w:r>
        <w:rPr>
          <w:szCs w:val="28"/>
        </w:rPr>
        <w:t>Толебаевым</w:t>
      </w:r>
      <w:proofErr w:type="spellEnd"/>
      <w:r>
        <w:rPr>
          <w:szCs w:val="28"/>
        </w:rPr>
        <w:t xml:space="preserve"> С.К. 13.12.2013. </w:t>
      </w:r>
    </w:p>
    <w:p w:rsidR="00B0510A" w:rsidRPr="00E93829" w:rsidRDefault="000F0FE5" w:rsidP="00E93829">
      <w:pPr>
        <w:ind w:firstLine="708"/>
        <w:jc w:val="both"/>
      </w:pPr>
      <w:r w:rsidRPr="00B834B3">
        <w:rPr>
          <w:b/>
          <w:szCs w:val="28"/>
        </w:rPr>
        <w:t xml:space="preserve">Изменение цены договора: </w:t>
      </w:r>
      <w:r w:rsidRPr="00B834B3">
        <w:rPr>
          <w:szCs w:val="28"/>
        </w:rPr>
        <w:t xml:space="preserve"> </w:t>
      </w:r>
      <w:r w:rsidR="00B0510A">
        <w:rPr>
          <w:szCs w:val="28"/>
        </w:rPr>
        <w:t xml:space="preserve">При изменении тарифов на энергоносители, материалы, амортизационные отчисления, а также вводом в эксплуатацию новой техники, ростом инфляции договорные цены на услуги могут быть пересмотрены АО «НК «КТЖ» в одностороннем порядке, о чем </w:t>
      </w:r>
      <w:r>
        <w:rPr>
          <w:szCs w:val="28"/>
        </w:rPr>
        <w:t xml:space="preserve">                   </w:t>
      </w:r>
      <w:r w:rsidR="00B0510A">
        <w:rPr>
          <w:szCs w:val="28"/>
        </w:rPr>
        <w:t>ОАО «ТрансКонтейнер» извещается уведомлением за 15 календарных дней до изменения цены.</w:t>
      </w:r>
    </w:p>
    <w:p w:rsidR="00B0510A" w:rsidRPr="00B0510A" w:rsidRDefault="00B0510A" w:rsidP="00967631">
      <w:pPr>
        <w:pStyle w:val="a6"/>
        <w:ind w:firstLine="567"/>
        <w:rPr>
          <w:i w:val="0"/>
          <w:szCs w:val="24"/>
        </w:rPr>
      </w:pPr>
      <w:r>
        <w:tab/>
      </w:r>
      <w:r w:rsidRPr="00B0510A">
        <w:rPr>
          <w:b/>
          <w:i w:val="0"/>
          <w:snapToGrid w:val="0"/>
        </w:rPr>
        <w:t xml:space="preserve">Форма, сроки и порядок оплаты: </w:t>
      </w:r>
      <w:r w:rsidRPr="00B0510A">
        <w:rPr>
          <w:i w:val="0"/>
          <w:szCs w:val="24"/>
        </w:rPr>
        <w:t xml:space="preserve">за первый месяц </w:t>
      </w:r>
      <w:proofErr w:type="gramStart"/>
      <w:r w:rsidRPr="00B0510A">
        <w:rPr>
          <w:i w:val="0"/>
          <w:szCs w:val="24"/>
        </w:rPr>
        <w:t>с даты подписания</w:t>
      </w:r>
      <w:proofErr w:type="gramEnd"/>
      <w:r w:rsidRPr="00B0510A">
        <w:rPr>
          <w:i w:val="0"/>
          <w:szCs w:val="24"/>
        </w:rPr>
        <w:t xml:space="preserve"> настоящего договора, заказчик производит оплату по факту оказанных услуг в течение 20 (двадцати) календарных дней с даты  подписания сторонами акта сдачи-приемки оказанных услуг.  </w:t>
      </w:r>
    </w:p>
    <w:p w:rsidR="00B0510A" w:rsidRPr="00B0510A" w:rsidRDefault="00B0510A" w:rsidP="00967631">
      <w:pPr>
        <w:pStyle w:val="aa"/>
        <w:spacing w:after="0"/>
        <w:ind w:firstLine="708"/>
        <w:jc w:val="both"/>
        <w:rPr>
          <w:szCs w:val="28"/>
        </w:rPr>
      </w:pPr>
      <w:r w:rsidRPr="00B0510A">
        <w:rPr>
          <w:szCs w:val="28"/>
        </w:rPr>
        <w:t xml:space="preserve">В последующем </w:t>
      </w:r>
      <w:proofErr w:type="gramStart"/>
      <w:r w:rsidRPr="00B0510A">
        <w:rPr>
          <w:szCs w:val="28"/>
        </w:rPr>
        <w:t>Заказчик</w:t>
      </w:r>
      <w:proofErr w:type="gramEnd"/>
      <w:r w:rsidRPr="00B0510A">
        <w:rPr>
          <w:szCs w:val="28"/>
        </w:rPr>
        <w:t xml:space="preserve"> ежемесячно исходя из фактического расхода предыдущего месяца производит расчетную предоплату не позднее 20 (двадцатого) числа, следующего за отчетным месяцем, на основании выставленного исполнителем счета. В случае</w:t>
      </w:r>
      <w:proofErr w:type="gramStart"/>
      <w:r w:rsidRPr="00B0510A">
        <w:rPr>
          <w:szCs w:val="28"/>
        </w:rPr>
        <w:t>,</w:t>
      </w:r>
      <w:proofErr w:type="gramEnd"/>
      <w:r w:rsidRPr="00B0510A">
        <w:rPr>
          <w:szCs w:val="28"/>
        </w:rPr>
        <w:t xml:space="preserve"> если сумма предоплаты превышает размер фактической суммы за расчетный период, разница этого повышения засчитывается в оплату следующего расчетного периода. При превышении фактической суммы размера внесенной заказчиком предоплаты, </w:t>
      </w:r>
      <w:r w:rsidRPr="00B0510A">
        <w:rPr>
          <w:szCs w:val="28"/>
        </w:rPr>
        <w:lastRenderedPageBreak/>
        <w:t>разница составляет долг заказчика, который выплачивается им не позднее  25 (двадцать пятого) числа, следующего за отчетным месяцем.</w:t>
      </w:r>
    </w:p>
    <w:p w:rsidR="00B0510A" w:rsidRPr="00B0510A" w:rsidRDefault="00B0510A" w:rsidP="00967631">
      <w:pPr>
        <w:pStyle w:val="aa"/>
        <w:spacing w:after="0"/>
        <w:ind w:firstLine="708"/>
        <w:jc w:val="both"/>
        <w:rPr>
          <w:szCs w:val="28"/>
        </w:rPr>
      </w:pPr>
      <w:r w:rsidRPr="00B0510A">
        <w:rPr>
          <w:szCs w:val="28"/>
        </w:rPr>
        <w:t xml:space="preserve">Ежемесячно - не позднее 5 (пятого) числа, следующего за </w:t>
      </w:r>
      <w:proofErr w:type="gramStart"/>
      <w:r w:rsidRPr="00B0510A">
        <w:rPr>
          <w:szCs w:val="28"/>
        </w:rPr>
        <w:t>отчетным</w:t>
      </w:r>
      <w:proofErr w:type="gramEnd"/>
      <w:r w:rsidRPr="00B0510A">
        <w:rPr>
          <w:szCs w:val="28"/>
        </w:rPr>
        <w:t xml:space="preserve">, исполнитель составляет акт оказанных услуг, который подписывается обеими сторонами в течение 3 (трех) рабочих дней. </w:t>
      </w:r>
    </w:p>
    <w:p w:rsidR="00B0510A" w:rsidRPr="00B0510A" w:rsidRDefault="00B0510A" w:rsidP="00967631">
      <w:pPr>
        <w:pStyle w:val="a6"/>
        <w:tabs>
          <w:tab w:val="left" w:pos="851"/>
        </w:tabs>
        <w:ind w:firstLine="425"/>
        <w:rPr>
          <w:i w:val="0"/>
        </w:rPr>
      </w:pPr>
      <w:r w:rsidRPr="00B0510A">
        <w:rPr>
          <w:i w:val="0"/>
        </w:rPr>
        <w:t xml:space="preserve">  Стоимость услуг по настоящему договору определяется в Казахстанском тенге, оплата Услуг производится в рублях РФ по курсу Национального Банка Республики Казахстан на день подписания Акта сдачи-приемки оказанных Услуг и выставления счет</w:t>
      </w:r>
      <w:r w:rsidR="00967631">
        <w:rPr>
          <w:i w:val="0"/>
        </w:rPr>
        <w:t>а</w:t>
      </w:r>
      <w:r w:rsidRPr="00B0510A">
        <w:rPr>
          <w:i w:val="0"/>
        </w:rPr>
        <w:t xml:space="preserve">-фактуры.  </w:t>
      </w:r>
    </w:p>
    <w:p w:rsidR="00B0510A" w:rsidRDefault="00B0510A" w:rsidP="00967631">
      <w:pPr>
        <w:tabs>
          <w:tab w:val="num" w:pos="284"/>
          <w:tab w:val="left" w:pos="709"/>
          <w:tab w:val="left" w:pos="1276"/>
        </w:tabs>
        <w:spacing w:after="60"/>
        <w:jc w:val="both"/>
        <w:rPr>
          <w:snapToGrid w:val="0"/>
          <w:szCs w:val="24"/>
        </w:rPr>
      </w:pPr>
      <w:r>
        <w:rPr>
          <w:snapToGrid w:val="0"/>
        </w:rPr>
        <w:tab/>
      </w:r>
      <w:r>
        <w:rPr>
          <w:snapToGrid w:val="0"/>
        </w:rPr>
        <w:tab/>
      </w:r>
      <w:r w:rsidRPr="00A046D4">
        <w:rPr>
          <w:b/>
          <w:iCs/>
          <w:snapToGrid w:val="0"/>
          <w:szCs w:val="28"/>
        </w:rPr>
        <w:t>Срок</w:t>
      </w:r>
      <w:r>
        <w:rPr>
          <w:b/>
          <w:iCs/>
          <w:snapToGrid w:val="0"/>
          <w:szCs w:val="28"/>
        </w:rPr>
        <w:t xml:space="preserve"> оказания услуг:</w:t>
      </w:r>
      <w:r w:rsidRPr="00A046D4">
        <w:rPr>
          <w:b/>
          <w:iCs/>
          <w:snapToGrid w:val="0"/>
          <w:szCs w:val="28"/>
        </w:rPr>
        <w:t xml:space="preserve"> </w:t>
      </w:r>
      <w:r>
        <w:rPr>
          <w:szCs w:val="28"/>
        </w:rPr>
        <w:t xml:space="preserve">с </w:t>
      </w:r>
      <w:r w:rsidRPr="008E5727">
        <w:rPr>
          <w:iCs/>
          <w:szCs w:val="28"/>
        </w:rPr>
        <w:t>01.05.2014  по 31.12.2016  включительно</w:t>
      </w:r>
      <w:r>
        <w:rPr>
          <w:iCs/>
          <w:szCs w:val="28"/>
        </w:rPr>
        <w:t>.</w:t>
      </w:r>
      <w:r w:rsidRPr="00D84389">
        <w:rPr>
          <w:szCs w:val="28"/>
        </w:rPr>
        <w:t xml:space="preserve"> </w:t>
      </w:r>
      <w:r w:rsidRPr="00A046D4">
        <w:rPr>
          <w:snapToGrid w:val="0"/>
          <w:szCs w:val="24"/>
        </w:rPr>
        <w:t xml:space="preserve"> </w:t>
      </w:r>
    </w:p>
    <w:p w:rsidR="00A76285" w:rsidRPr="00A046D4" w:rsidRDefault="00A76285" w:rsidP="00967631">
      <w:pPr>
        <w:tabs>
          <w:tab w:val="num" w:pos="284"/>
          <w:tab w:val="left" w:pos="709"/>
          <w:tab w:val="left" w:pos="1276"/>
        </w:tabs>
        <w:spacing w:after="60"/>
        <w:jc w:val="both"/>
        <w:rPr>
          <w:snapToGrid w:val="0"/>
          <w:szCs w:val="24"/>
        </w:rPr>
      </w:pPr>
      <w:r>
        <w:rPr>
          <w:snapToGrid w:val="0"/>
          <w:szCs w:val="24"/>
        </w:rPr>
        <w:tab/>
      </w:r>
      <w:r>
        <w:rPr>
          <w:snapToGrid w:val="0"/>
          <w:szCs w:val="24"/>
        </w:rPr>
        <w:tab/>
      </w:r>
      <w:r w:rsidR="00B536E9" w:rsidRPr="00B536E9">
        <w:rPr>
          <w:b/>
          <w:snapToGrid w:val="0"/>
          <w:szCs w:val="24"/>
        </w:rPr>
        <w:t>Срок действия д</w:t>
      </w:r>
      <w:r w:rsidR="00B536E9" w:rsidRPr="00B536E9">
        <w:rPr>
          <w:b/>
        </w:rPr>
        <w:t>оговора:</w:t>
      </w:r>
      <w:r>
        <w:t xml:space="preserve"> </w:t>
      </w:r>
      <w:proofErr w:type="gramStart"/>
      <w:r>
        <w:t>с даты</w:t>
      </w:r>
      <w:proofErr w:type="gramEnd"/>
      <w:r>
        <w:t xml:space="preserve"> его подписания сторонами и действует до момента полного и надлежащего исполнения сторонами своих обязательств. </w:t>
      </w:r>
      <w:r w:rsidR="00156DB8">
        <w:t>П</w:t>
      </w:r>
      <w:r w:rsidR="00982FB8">
        <w:t>ри достижении максимальной цены</w:t>
      </w:r>
      <w:r w:rsidR="00156DB8">
        <w:t xml:space="preserve"> договор автоматически расторгается.</w:t>
      </w:r>
    </w:p>
    <w:p w:rsidR="007A5CCA" w:rsidRDefault="00B0510A">
      <w:pPr>
        <w:autoSpaceDE w:val="0"/>
        <w:autoSpaceDN w:val="0"/>
        <w:adjustRightInd w:val="0"/>
        <w:ind w:firstLine="708"/>
        <w:jc w:val="both"/>
        <w:rPr>
          <w:szCs w:val="28"/>
        </w:rPr>
      </w:pPr>
      <w:r w:rsidRPr="00A046D4">
        <w:rPr>
          <w:b/>
          <w:iCs/>
          <w:szCs w:val="28"/>
          <w:lang w:eastAsia="en-US"/>
        </w:rPr>
        <w:t>Место</w:t>
      </w:r>
      <w:r>
        <w:rPr>
          <w:b/>
          <w:iCs/>
          <w:szCs w:val="28"/>
          <w:lang w:eastAsia="en-US"/>
        </w:rPr>
        <w:t xml:space="preserve"> оказания услуг:</w:t>
      </w:r>
      <w:r w:rsidRPr="00A046D4">
        <w:rPr>
          <w:b/>
          <w:iCs/>
          <w:szCs w:val="28"/>
          <w:lang w:eastAsia="en-US"/>
        </w:rPr>
        <w:t xml:space="preserve"> </w:t>
      </w:r>
      <w:r w:rsidRPr="0070709F">
        <w:rPr>
          <w:szCs w:val="28"/>
        </w:rPr>
        <w:t xml:space="preserve">Республика Казахстан, </w:t>
      </w:r>
      <w:proofErr w:type="gramStart"/>
      <w:r w:rsidRPr="0070709F">
        <w:rPr>
          <w:szCs w:val="28"/>
        </w:rPr>
        <w:t>г</w:t>
      </w:r>
      <w:proofErr w:type="gramEnd"/>
      <w:r w:rsidRPr="0070709F">
        <w:rPr>
          <w:szCs w:val="28"/>
        </w:rPr>
        <w:t>. Астана.</w:t>
      </w:r>
    </w:p>
    <w:p w:rsidR="007A5CCA" w:rsidRDefault="00A76285">
      <w:pPr>
        <w:autoSpaceDE w:val="0"/>
        <w:autoSpaceDN w:val="0"/>
        <w:adjustRightInd w:val="0"/>
        <w:ind w:firstLine="708"/>
        <w:jc w:val="both"/>
        <w:rPr>
          <w:b/>
          <w:szCs w:val="28"/>
        </w:rPr>
      </w:pPr>
      <w:r w:rsidRPr="0070709F">
        <w:rPr>
          <w:b/>
          <w:szCs w:val="28"/>
        </w:rPr>
        <w:t xml:space="preserve">Требования к работам: </w:t>
      </w:r>
    </w:p>
    <w:p w:rsidR="007A5CCA" w:rsidRDefault="00A76285">
      <w:pPr>
        <w:autoSpaceDE w:val="0"/>
        <w:autoSpaceDN w:val="0"/>
        <w:adjustRightInd w:val="0"/>
        <w:ind w:firstLine="708"/>
        <w:jc w:val="both"/>
        <w:rPr>
          <w:szCs w:val="28"/>
        </w:rPr>
      </w:pPr>
      <w:r w:rsidRPr="00637A86">
        <w:rPr>
          <w:bCs/>
        </w:rPr>
        <w:t>Формат информации по дислокации.</w:t>
      </w:r>
    </w:p>
    <w:p w:rsidR="00A76285" w:rsidRDefault="00A76285" w:rsidP="00A76285">
      <w:pPr>
        <w:rPr>
          <w:bCs/>
        </w:rPr>
      </w:pPr>
      <w:r w:rsidRPr="00637A86">
        <w:rPr>
          <w:bCs/>
          <w:color w:val="000000"/>
        </w:rPr>
        <w:t xml:space="preserve">Регламент предоставления информации: </w:t>
      </w:r>
      <w:r w:rsidRPr="00637A86">
        <w:rPr>
          <w:bCs/>
        </w:rPr>
        <w:t xml:space="preserve"> </w:t>
      </w:r>
      <w:r w:rsidRPr="00637A86">
        <w:t>3 раза в сутки на 04-00, 11-00, 18-00 ч. (по зимнему времени), или 05-00, 12-00, 18-00ч. (по летнему времени) московского времени</w:t>
      </w:r>
      <w:r w:rsidRPr="00637A86">
        <w:rPr>
          <w:bCs/>
        </w:rPr>
        <w:t>.</w:t>
      </w:r>
      <w:r>
        <w:rPr>
          <w:bCs/>
        </w:rPr>
        <w:t xml:space="preserve"> </w:t>
      </w:r>
      <w:r w:rsidRPr="00637A86">
        <w:rPr>
          <w:bCs/>
        </w:rPr>
        <w:t xml:space="preserve">Формат файла – EXCEL </w:t>
      </w:r>
      <w:r w:rsidRPr="00D74F3F">
        <w:rPr>
          <w:bCs/>
        </w:rPr>
        <w:t>2003</w:t>
      </w:r>
      <w:r w:rsidRPr="00637A86">
        <w:rPr>
          <w:bCs/>
        </w:rPr>
        <w:t xml:space="preserve"> или выше</w:t>
      </w:r>
      <w:r>
        <w:rPr>
          <w:bCs/>
        </w:rPr>
        <w:t>;</w:t>
      </w:r>
    </w:p>
    <w:p w:rsidR="00A76285" w:rsidRDefault="00A76285" w:rsidP="00A76285">
      <w:pPr>
        <w:ind w:firstLine="708"/>
        <w:jc w:val="both"/>
        <w:rPr>
          <w:bCs/>
          <w:color w:val="000000"/>
        </w:rPr>
      </w:pPr>
      <w:r w:rsidRPr="00637A86">
        <w:rPr>
          <w:bCs/>
          <w:color w:val="000000"/>
        </w:rPr>
        <w:t>Формат информации о ремонтах.</w:t>
      </w:r>
      <w:r>
        <w:rPr>
          <w:bCs/>
          <w:color w:val="000000"/>
        </w:rPr>
        <w:t xml:space="preserve"> </w:t>
      </w:r>
    </w:p>
    <w:p w:rsidR="00A76285" w:rsidRPr="00637A86" w:rsidRDefault="00A76285" w:rsidP="00A76285">
      <w:pPr>
        <w:jc w:val="both"/>
        <w:rPr>
          <w:bCs/>
        </w:rPr>
      </w:pPr>
      <w:r w:rsidRPr="00637A86">
        <w:rPr>
          <w:bCs/>
          <w:color w:val="000000"/>
        </w:rPr>
        <w:t xml:space="preserve">Регламент предоставления информации: </w:t>
      </w:r>
      <w:r w:rsidRPr="00637A86">
        <w:rPr>
          <w:bCs/>
        </w:rPr>
        <w:t xml:space="preserve"> </w:t>
      </w:r>
      <w:r w:rsidRPr="00637A86">
        <w:t>1 раз в сутки на 18-00 ч. московского времени</w:t>
      </w:r>
      <w:r w:rsidRPr="00637A86">
        <w:rPr>
          <w:bCs/>
        </w:rPr>
        <w:t>.</w:t>
      </w:r>
      <w:r>
        <w:rPr>
          <w:bCs/>
        </w:rPr>
        <w:t xml:space="preserve">  </w:t>
      </w:r>
      <w:r w:rsidRPr="00637A86">
        <w:rPr>
          <w:bCs/>
        </w:rPr>
        <w:t xml:space="preserve">Формат файла – EXCEL </w:t>
      </w:r>
      <w:r w:rsidRPr="009A5672">
        <w:rPr>
          <w:bCs/>
        </w:rPr>
        <w:t>2003</w:t>
      </w:r>
      <w:r w:rsidRPr="00637A86">
        <w:rPr>
          <w:bCs/>
        </w:rPr>
        <w:t xml:space="preserve"> или выше</w:t>
      </w:r>
      <w:r>
        <w:rPr>
          <w:bCs/>
        </w:rPr>
        <w:t>.</w:t>
      </w:r>
    </w:p>
    <w:p w:rsidR="00A76285" w:rsidRPr="00637A86" w:rsidRDefault="00A76285" w:rsidP="00A76285">
      <w:pPr>
        <w:rPr>
          <w:bCs/>
        </w:rPr>
      </w:pPr>
    </w:p>
    <w:p w:rsidR="00A76285" w:rsidRPr="00A046D4" w:rsidRDefault="00A76285" w:rsidP="00967631">
      <w:pPr>
        <w:autoSpaceDE w:val="0"/>
        <w:autoSpaceDN w:val="0"/>
        <w:adjustRightInd w:val="0"/>
        <w:ind w:firstLine="708"/>
        <w:jc w:val="both"/>
        <w:rPr>
          <w:iCs/>
          <w:szCs w:val="28"/>
          <w:lang w:eastAsia="en-US"/>
        </w:rPr>
      </w:pPr>
    </w:p>
    <w:p w:rsidR="00B0510A" w:rsidRDefault="00B0510A" w:rsidP="00967631">
      <w:pPr>
        <w:pStyle w:val="ad"/>
        <w:ind w:left="0" w:firstLine="709"/>
        <w:jc w:val="both"/>
        <w:rPr>
          <w:szCs w:val="28"/>
        </w:rPr>
      </w:pPr>
      <w:r w:rsidRPr="00673AA3">
        <w:rPr>
          <w:snapToGrid w:val="0"/>
          <w:szCs w:val="28"/>
        </w:rPr>
        <w:t>2.</w:t>
      </w:r>
      <w:r w:rsidRPr="007B615A">
        <w:rPr>
          <w:b/>
          <w:snapToGrid w:val="0"/>
          <w:szCs w:val="28"/>
        </w:rPr>
        <w:t xml:space="preserve"> </w:t>
      </w:r>
      <w:r w:rsidRPr="007B615A">
        <w:rPr>
          <w:szCs w:val="28"/>
        </w:rPr>
        <w:t xml:space="preserve">Поручить </w:t>
      </w:r>
      <w:r w:rsidR="005158A3">
        <w:rPr>
          <w:szCs w:val="28"/>
        </w:rPr>
        <w:t>начальнику отдела информационных технологий (ЦКПИТ) Шлыку А.А.</w:t>
      </w:r>
      <w:r>
        <w:rPr>
          <w:szCs w:val="28"/>
        </w:rPr>
        <w:t xml:space="preserve"> </w:t>
      </w:r>
      <w:r w:rsidRPr="007B615A">
        <w:rPr>
          <w:szCs w:val="28"/>
        </w:rPr>
        <w:t>обеспечить установленным порядком заключение договора</w:t>
      </w:r>
      <w:r>
        <w:rPr>
          <w:szCs w:val="28"/>
        </w:rPr>
        <w:t xml:space="preserve"> с </w:t>
      </w:r>
      <w:r w:rsidRPr="00CA6319">
        <w:rPr>
          <w:szCs w:val="28"/>
        </w:rPr>
        <w:t xml:space="preserve"> </w:t>
      </w:r>
      <w:r w:rsidR="005158A3" w:rsidRPr="005158A3">
        <w:rPr>
          <w:szCs w:val="28"/>
        </w:rPr>
        <w:t xml:space="preserve">     </w:t>
      </w:r>
      <w:r w:rsidR="0020723F" w:rsidRPr="00D74F3F">
        <w:rPr>
          <w:szCs w:val="28"/>
        </w:rPr>
        <w:t>филиал</w:t>
      </w:r>
      <w:r w:rsidR="0020723F">
        <w:rPr>
          <w:szCs w:val="28"/>
        </w:rPr>
        <w:t>ом</w:t>
      </w:r>
      <w:r w:rsidR="0020723F" w:rsidRPr="00D74F3F">
        <w:rPr>
          <w:szCs w:val="28"/>
        </w:rPr>
        <w:t xml:space="preserve"> акционерного</w:t>
      </w:r>
      <w:r w:rsidR="0020723F" w:rsidRPr="0070709F">
        <w:rPr>
          <w:szCs w:val="28"/>
        </w:rPr>
        <w:t xml:space="preserve"> обществ</w:t>
      </w:r>
      <w:r w:rsidR="0020723F">
        <w:rPr>
          <w:szCs w:val="28"/>
        </w:rPr>
        <w:t>а</w:t>
      </w:r>
      <w:r w:rsidR="0020723F" w:rsidRPr="0070709F">
        <w:rPr>
          <w:szCs w:val="28"/>
        </w:rPr>
        <w:t xml:space="preserve"> «Национальная </w:t>
      </w:r>
      <w:r w:rsidR="0020723F">
        <w:rPr>
          <w:szCs w:val="28"/>
        </w:rPr>
        <w:t>к</w:t>
      </w:r>
      <w:r w:rsidR="0020723F" w:rsidRPr="0070709F">
        <w:rPr>
          <w:szCs w:val="28"/>
        </w:rPr>
        <w:t>омпания «</w:t>
      </w:r>
      <w:r w:rsidR="0020723F" w:rsidRPr="0070709F">
        <w:rPr>
          <w:szCs w:val="28"/>
          <w:lang w:val="kk-KZ"/>
        </w:rPr>
        <w:t>Қазақстан</w:t>
      </w:r>
      <w:r w:rsidR="0020723F" w:rsidRPr="0070709F">
        <w:rPr>
          <w:szCs w:val="28"/>
        </w:rPr>
        <w:t xml:space="preserve"> тем</w:t>
      </w:r>
      <w:proofErr w:type="spellStart"/>
      <w:proofErr w:type="gramStart"/>
      <w:r w:rsidR="0020723F" w:rsidRPr="0070709F">
        <w:rPr>
          <w:szCs w:val="28"/>
          <w:lang w:val="en-US"/>
        </w:rPr>
        <w:t>i</w:t>
      </w:r>
      <w:proofErr w:type="spellEnd"/>
      <w:proofErr w:type="gramEnd"/>
      <w:r w:rsidR="0020723F" w:rsidRPr="0070709F">
        <w:rPr>
          <w:szCs w:val="28"/>
          <w:lang w:val="kk-KZ"/>
        </w:rPr>
        <w:t>р жолы</w:t>
      </w:r>
      <w:r w:rsidR="0020723F" w:rsidRPr="0070709F">
        <w:rPr>
          <w:szCs w:val="28"/>
        </w:rPr>
        <w:t>» - «</w:t>
      </w:r>
      <w:proofErr w:type="spellStart"/>
      <w:r w:rsidR="0020723F" w:rsidRPr="0070709F">
        <w:rPr>
          <w:szCs w:val="28"/>
        </w:rPr>
        <w:t>Информ</w:t>
      </w:r>
      <w:proofErr w:type="spellEnd"/>
      <w:r w:rsidR="0020723F">
        <w:rPr>
          <w:szCs w:val="28"/>
        </w:rPr>
        <w:t xml:space="preserve"> </w:t>
      </w:r>
      <w:r w:rsidR="0020723F" w:rsidRPr="0070709F">
        <w:rPr>
          <w:szCs w:val="28"/>
        </w:rPr>
        <w:t>-</w:t>
      </w:r>
      <w:r w:rsidR="0020723F">
        <w:rPr>
          <w:szCs w:val="28"/>
        </w:rPr>
        <w:t xml:space="preserve"> </w:t>
      </w:r>
      <w:r w:rsidR="0020723F" w:rsidRPr="0070709F">
        <w:rPr>
          <w:szCs w:val="28"/>
        </w:rPr>
        <w:t>сервис» (</w:t>
      </w:r>
      <w:r w:rsidR="0020723F">
        <w:rPr>
          <w:szCs w:val="28"/>
        </w:rPr>
        <w:t xml:space="preserve">филиал </w:t>
      </w:r>
      <w:r w:rsidR="0020723F" w:rsidRPr="0070709F">
        <w:rPr>
          <w:szCs w:val="28"/>
        </w:rPr>
        <w:t>АО «НК «КТЖ» - «</w:t>
      </w:r>
      <w:proofErr w:type="spellStart"/>
      <w:r w:rsidR="0020723F" w:rsidRPr="0070709F">
        <w:rPr>
          <w:szCs w:val="28"/>
        </w:rPr>
        <w:t>Информ</w:t>
      </w:r>
      <w:proofErr w:type="spellEnd"/>
      <w:r w:rsidR="0020723F">
        <w:rPr>
          <w:szCs w:val="28"/>
        </w:rPr>
        <w:t xml:space="preserve"> </w:t>
      </w:r>
      <w:r w:rsidR="0020723F" w:rsidRPr="0070709F">
        <w:rPr>
          <w:szCs w:val="28"/>
        </w:rPr>
        <w:t>-</w:t>
      </w:r>
      <w:r w:rsidR="0020723F">
        <w:rPr>
          <w:szCs w:val="28"/>
        </w:rPr>
        <w:t xml:space="preserve"> </w:t>
      </w:r>
      <w:r w:rsidR="0020723F" w:rsidRPr="0070709F">
        <w:rPr>
          <w:szCs w:val="28"/>
        </w:rPr>
        <w:t>сервис»)</w:t>
      </w:r>
      <w:r w:rsidR="0020723F">
        <w:rPr>
          <w:szCs w:val="28"/>
        </w:rPr>
        <w:t>.</w:t>
      </w:r>
    </w:p>
    <w:p w:rsidR="00EB4CCC" w:rsidRDefault="00EB4CCC" w:rsidP="00967631">
      <w:pPr>
        <w:pStyle w:val="ad"/>
        <w:ind w:left="0" w:firstLine="709"/>
        <w:jc w:val="both"/>
        <w:rPr>
          <w:szCs w:val="28"/>
        </w:rPr>
      </w:pPr>
    </w:p>
    <w:p w:rsidR="00EA7488" w:rsidRPr="00A2367B" w:rsidRDefault="00A2367B" w:rsidP="00967631">
      <w:pPr>
        <w:ind w:firstLine="708"/>
        <w:jc w:val="both"/>
        <w:rPr>
          <w:szCs w:val="28"/>
          <w:lang w:val="en-US"/>
        </w:rPr>
      </w:pPr>
      <w:r>
        <w:rPr>
          <w:b/>
          <w:szCs w:val="28"/>
          <w:lang w:val="en-US"/>
        </w:rPr>
        <w:t>….</w:t>
      </w: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375DA1" w:rsidRDefault="00375DA1" w:rsidP="00A2367B">
      <w:pPr>
        <w:jc w:val="right"/>
        <w:rPr>
          <w:sz w:val="22"/>
          <w:szCs w:val="22"/>
        </w:rPr>
      </w:pPr>
    </w:p>
    <w:sectPr w:rsidR="00375DA1"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62" w:rsidRDefault="004E2B62" w:rsidP="00B470FA">
      <w:r>
        <w:separator/>
      </w:r>
    </w:p>
  </w:endnote>
  <w:endnote w:type="continuationSeparator" w:id="1">
    <w:p w:rsidR="004E2B62" w:rsidRDefault="004E2B6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62" w:rsidRDefault="004E2B62" w:rsidP="00B470FA">
      <w:r>
        <w:separator/>
      </w:r>
    </w:p>
  </w:footnote>
  <w:footnote w:type="continuationSeparator" w:id="1">
    <w:p w:rsidR="004E2B62" w:rsidRDefault="004E2B6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E2B62" w:rsidRPr="00636E16" w:rsidRDefault="004E2B6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A2367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A99440A8"/>
    <w:lvl w:ilvl="0">
      <w:start w:val="6"/>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0DD3"/>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367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4742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2014-05-30T07:07:00Z</dcterms:created>
  <dcterms:modified xsi:type="dcterms:W3CDTF">2014-05-30T07:07:00Z</dcterms:modified>
</cp:coreProperties>
</file>