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3A64D2"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456A3">
        <w:rPr>
          <w:b/>
          <w:bCs/>
          <w:szCs w:val="28"/>
        </w:rPr>
        <w:t>25</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456A3">
        <w:rPr>
          <w:b/>
          <w:bCs/>
          <w:szCs w:val="28"/>
        </w:rPr>
        <w:t>10</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771600" w:rsidP="0057231E">
            <w:pPr>
              <w:ind w:left="176" w:hanging="142"/>
              <w:rPr>
                <w:szCs w:val="28"/>
              </w:rPr>
            </w:pPr>
            <w:r>
              <w:rPr>
                <w:szCs w:val="28"/>
              </w:rPr>
              <w:t>-заместитель председателя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F456A3" w:rsidRPr="00161575" w:rsidTr="0057231E">
        <w:trPr>
          <w:trHeight w:val="454"/>
        </w:trPr>
        <w:tc>
          <w:tcPr>
            <w:tcW w:w="2517" w:type="dxa"/>
          </w:tcPr>
          <w:p w:rsidR="00F456A3" w:rsidRPr="00161575" w:rsidRDefault="00F456A3" w:rsidP="00553631">
            <w:pPr>
              <w:rPr>
                <w:szCs w:val="28"/>
              </w:rPr>
            </w:pPr>
          </w:p>
        </w:tc>
        <w:tc>
          <w:tcPr>
            <w:tcW w:w="4962" w:type="dxa"/>
          </w:tcPr>
          <w:p w:rsidR="00F456A3" w:rsidRPr="00161575" w:rsidRDefault="00F456A3" w:rsidP="004679A3">
            <w:pPr>
              <w:rPr>
                <w:szCs w:val="28"/>
              </w:rPr>
            </w:pPr>
          </w:p>
        </w:tc>
        <w:tc>
          <w:tcPr>
            <w:tcW w:w="2399" w:type="dxa"/>
          </w:tcPr>
          <w:p w:rsidR="00F456A3" w:rsidRPr="00161575" w:rsidRDefault="00F456A3"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FD5290" w:rsidRDefault="00FD5290" w:rsidP="005F410F">
      <w:pPr>
        <w:pStyle w:val="a6"/>
        <w:tabs>
          <w:tab w:val="left" w:pos="142"/>
          <w:tab w:val="left" w:pos="709"/>
          <w:tab w:val="left" w:pos="2800"/>
          <w:tab w:val="left" w:pos="7700"/>
        </w:tabs>
        <w:ind w:firstLine="709"/>
        <w:jc w:val="left"/>
        <w:rPr>
          <w:b/>
          <w:i w:val="0"/>
          <w:u w:val="single"/>
        </w:rPr>
      </w:pPr>
    </w:p>
    <w:p w:rsidR="00FD5290" w:rsidRDefault="00FD5290" w:rsidP="005F410F">
      <w:pPr>
        <w:pStyle w:val="a6"/>
        <w:tabs>
          <w:tab w:val="left" w:pos="142"/>
          <w:tab w:val="left" w:pos="709"/>
          <w:tab w:val="left" w:pos="2800"/>
          <w:tab w:val="left" w:pos="7700"/>
        </w:tabs>
        <w:ind w:firstLine="709"/>
        <w:jc w:val="left"/>
        <w:rPr>
          <w:b/>
          <w:i w:val="0"/>
          <w:u w:val="single"/>
        </w:rPr>
      </w:pPr>
    </w:p>
    <w:p w:rsidR="00FD5290" w:rsidRDefault="00FD5290"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F456A3" w:rsidRPr="004D3A7A" w:rsidRDefault="004D3A7A" w:rsidP="00F456A3">
      <w:pPr>
        <w:ind w:left="720"/>
        <w:jc w:val="both"/>
        <w:rPr>
          <w:lang w:val="en-US"/>
        </w:rPr>
      </w:pPr>
      <w:r>
        <w:rPr>
          <w:lang w:val="en-US"/>
        </w:rPr>
        <w:t>….</w:t>
      </w:r>
    </w:p>
    <w:p w:rsidR="001B11A6" w:rsidRDefault="001B11A6" w:rsidP="005F410F">
      <w:pPr>
        <w:pStyle w:val="a6"/>
        <w:tabs>
          <w:tab w:val="left" w:pos="142"/>
          <w:tab w:val="left" w:pos="709"/>
          <w:tab w:val="left" w:pos="2800"/>
          <w:tab w:val="left" w:pos="7700"/>
        </w:tabs>
        <w:ind w:firstLine="709"/>
        <w:jc w:val="left"/>
        <w:rPr>
          <w:b/>
          <w:i w:val="0"/>
          <w:u w:val="single"/>
        </w:rPr>
      </w:pPr>
    </w:p>
    <w:p w:rsidR="00857C7F" w:rsidRDefault="00857C7F" w:rsidP="003A64D2">
      <w:pPr>
        <w:numPr>
          <w:ilvl w:val="0"/>
          <w:numId w:val="8"/>
        </w:numPr>
        <w:tabs>
          <w:tab w:val="left" w:pos="0"/>
        </w:tabs>
        <w:suppressAutoHyphens/>
        <w:jc w:val="both"/>
      </w:pPr>
      <w:r w:rsidRPr="001A30F8">
        <w:t xml:space="preserve">Подведение итогов </w:t>
      </w:r>
      <w:r w:rsidRPr="00547A5E">
        <w:t xml:space="preserve">запроса предложений на право  заключения договора поставки универсальных сухогрузных крупнотоннажных контейнеров длиной 20 футов в 2014 году. </w:t>
      </w:r>
    </w:p>
    <w:p w:rsidR="00857C7F" w:rsidRPr="001A30F8" w:rsidRDefault="00857C7F" w:rsidP="00857C7F">
      <w:pPr>
        <w:tabs>
          <w:tab w:val="left" w:pos="0"/>
        </w:tabs>
        <w:suppressAutoHyphens/>
        <w:ind w:left="720"/>
        <w:jc w:val="both"/>
      </w:pPr>
      <w:r w:rsidRPr="001A30F8">
        <w:t>Докладчик:</w:t>
      </w:r>
      <w:r>
        <w:t xml:space="preserve"> </w:t>
      </w:r>
      <w:r w:rsidRPr="001A30F8">
        <w:t xml:space="preserve"> </w:t>
      </w:r>
      <w:r>
        <w:t>ЦКПРК Калинкин Д.Ю.</w:t>
      </w:r>
    </w:p>
    <w:p w:rsidR="00857C7F" w:rsidRDefault="00857C7F" w:rsidP="00857C7F">
      <w:pPr>
        <w:ind w:left="720"/>
        <w:jc w:val="both"/>
      </w:pPr>
      <w:r>
        <w:t>Заявки в АСБК</w:t>
      </w:r>
      <w:r w:rsidRPr="009A30A0">
        <w:t xml:space="preserve">: </w:t>
      </w:r>
      <w:r w:rsidRPr="009A30A0">
        <w:rPr>
          <w:bCs/>
        </w:rPr>
        <w:t>Т10051656</w:t>
      </w:r>
    </w:p>
    <w:p w:rsidR="00857C7F" w:rsidRDefault="00857C7F" w:rsidP="00857C7F">
      <w:pPr>
        <w:ind w:left="720"/>
        <w:jc w:val="both"/>
      </w:pPr>
      <w:r>
        <w:t xml:space="preserve">Конкурс: </w:t>
      </w:r>
      <w:bookmarkStart w:id="0" w:name="_GoBack"/>
      <w:r w:rsidRPr="00880BA0">
        <w:rPr>
          <w:szCs w:val="28"/>
        </w:rPr>
        <w:t>ЗП/004/ЦКПРК/</w:t>
      </w:r>
      <w:r>
        <w:t>0050</w:t>
      </w:r>
      <w:bookmarkEnd w:id="0"/>
    </w:p>
    <w:p w:rsidR="00857C7F" w:rsidRDefault="00857C7F" w:rsidP="00857C7F">
      <w:pPr>
        <w:ind w:left="720"/>
        <w:jc w:val="both"/>
      </w:pPr>
    </w:p>
    <w:p w:rsidR="003B5E56" w:rsidRDefault="003A64D2" w:rsidP="00756854">
      <w:pPr>
        <w:pStyle w:val="ad"/>
        <w:ind w:left="0" w:firstLine="709"/>
        <w:jc w:val="both"/>
        <w:rPr>
          <w:b/>
          <w:szCs w:val="28"/>
        </w:rPr>
      </w:pPr>
      <w:r>
        <w:rPr>
          <w:b/>
          <w:szCs w:val="28"/>
        </w:rPr>
        <w:t>….</w:t>
      </w:r>
    </w:p>
    <w:p w:rsidR="003B5E56" w:rsidRDefault="003B5E56" w:rsidP="00756854">
      <w:pPr>
        <w:pStyle w:val="ad"/>
        <w:ind w:left="0" w:firstLine="709"/>
        <w:jc w:val="both"/>
        <w:rPr>
          <w:b/>
          <w:szCs w:val="28"/>
        </w:rPr>
      </w:pPr>
    </w:p>
    <w:p w:rsidR="003B5E56" w:rsidRDefault="00756854" w:rsidP="001007E3">
      <w:pPr>
        <w:pStyle w:val="ad"/>
        <w:ind w:left="0" w:firstLine="709"/>
        <w:jc w:val="both"/>
        <w:rPr>
          <w:szCs w:val="28"/>
        </w:rPr>
      </w:pPr>
      <w:r w:rsidRPr="00673AA3">
        <w:rPr>
          <w:b/>
          <w:szCs w:val="28"/>
        </w:rPr>
        <w:t xml:space="preserve">По пункту </w:t>
      </w:r>
      <w:r w:rsidRPr="00673AA3">
        <w:rPr>
          <w:b/>
          <w:szCs w:val="28"/>
          <w:lang w:val="en-US"/>
        </w:rPr>
        <w:t>I</w:t>
      </w:r>
      <w:r>
        <w:rPr>
          <w:b/>
          <w:szCs w:val="28"/>
          <w:lang w:val="en-US"/>
        </w:rPr>
        <w:t>V</w:t>
      </w:r>
      <w:r w:rsidRPr="00673AA3">
        <w:rPr>
          <w:b/>
          <w:szCs w:val="28"/>
        </w:rPr>
        <w:t xml:space="preserve"> повестки дня заседания: </w:t>
      </w:r>
    </w:p>
    <w:p w:rsidR="00756854" w:rsidRPr="00DB32E8" w:rsidRDefault="003B5E56" w:rsidP="001007E3">
      <w:pPr>
        <w:pStyle w:val="ad"/>
        <w:ind w:left="0" w:firstLine="709"/>
        <w:jc w:val="both"/>
        <w:rPr>
          <w:szCs w:val="28"/>
        </w:rPr>
      </w:pPr>
      <w:r>
        <w:rPr>
          <w:szCs w:val="28"/>
        </w:rPr>
        <w:t xml:space="preserve">1. </w:t>
      </w:r>
      <w:r w:rsidR="00756854" w:rsidRPr="00756854">
        <w:rPr>
          <w:szCs w:val="28"/>
        </w:rPr>
        <w:t>З</w:t>
      </w:r>
      <w:r w:rsidR="00756854" w:rsidRPr="009A6D77">
        <w:rPr>
          <w:szCs w:val="28"/>
        </w:rPr>
        <w:t>апрос предложений №</w:t>
      </w:r>
      <w:r w:rsidR="00756854" w:rsidRPr="00DB32E8">
        <w:rPr>
          <w:szCs w:val="28"/>
        </w:rPr>
        <w:t xml:space="preserve"> ЗП/004/ЦКПРК/0050 на право</w:t>
      </w:r>
      <w:r w:rsidR="009A6D77">
        <w:rPr>
          <w:szCs w:val="28"/>
        </w:rPr>
        <w:t xml:space="preserve"> </w:t>
      </w:r>
      <w:r w:rsidR="00756854" w:rsidRPr="009A6D77">
        <w:rPr>
          <w:szCs w:val="28"/>
        </w:rPr>
        <w:t>заклю</w:t>
      </w:r>
      <w:r w:rsidR="00756854" w:rsidRPr="00DB32E8">
        <w:rPr>
          <w:szCs w:val="28"/>
        </w:rPr>
        <w:t>чения договора поставки универсальных сухогрузных крупнотоннажных контейнеров длиной 20 футов в 2014 году признан состоявшимся.</w:t>
      </w:r>
    </w:p>
    <w:p w:rsidR="00756854" w:rsidRPr="00DB32E8" w:rsidRDefault="00DB32E8" w:rsidP="002771AA">
      <w:pPr>
        <w:pStyle w:val="ad"/>
        <w:numPr>
          <w:ilvl w:val="0"/>
          <w:numId w:val="12"/>
        </w:numPr>
        <w:ind w:left="0" w:firstLine="709"/>
        <w:jc w:val="both"/>
        <w:rPr>
          <w:b/>
          <w:szCs w:val="28"/>
        </w:rPr>
      </w:pPr>
      <w:r w:rsidRPr="00DB32E8">
        <w:rPr>
          <w:szCs w:val="28"/>
        </w:rPr>
        <w:lastRenderedPageBreak/>
        <w:t xml:space="preserve">Согласиться с выводами и предложениями Постоянной рабочей группы Конкурсной комиссии аппарата управления (Протокол № </w:t>
      </w:r>
      <w:r w:rsidR="008B120E">
        <w:rPr>
          <w:szCs w:val="28"/>
        </w:rPr>
        <w:t>6</w:t>
      </w:r>
      <w:r w:rsidR="008B120E" w:rsidRPr="00051B01">
        <w:rPr>
          <w:szCs w:val="28"/>
        </w:rPr>
        <w:t>0</w:t>
      </w:r>
      <w:r w:rsidRPr="0092313D">
        <w:rPr>
          <w:szCs w:val="28"/>
        </w:rPr>
        <w:t>/ПРГ</w:t>
      </w:r>
      <w:r w:rsidRPr="00DB32E8">
        <w:rPr>
          <w:szCs w:val="28"/>
        </w:rPr>
        <w:t xml:space="preserve"> заседания, состоявшегося </w:t>
      </w:r>
      <w:r w:rsidR="008B120E">
        <w:rPr>
          <w:szCs w:val="28"/>
        </w:rPr>
        <w:t>10 июня</w:t>
      </w:r>
      <w:r w:rsidR="008B120E" w:rsidRPr="00DB32E8">
        <w:rPr>
          <w:szCs w:val="28"/>
        </w:rPr>
        <w:t xml:space="preserve"> </w:t>
      </w:r>
      <w:r w:rsidRPr="00DB32E8">
        <w:rPr>
          <w:szCs w:val="28"/>
        </w:rPr>
        <w:t xml:space="preserve">2014 г.) в части принятия решения допустить к участию в запросе предложений </w:t>
      </w:r>
      <w:r w:rsidRPr="0072150A">
        <w:rPr>
          <w:rFonts w:eastAsia="Calibri"/>
          <w:color w:val="000000"/>
          <w:szCs w:val="28"/>
          <w:lang w:val="en-US"/>
        </w:rPr>
        <w:t>Yangzhou</w:t>
      </w:r>
      <w:r w:rsidRPr="0072150A">
        <w:rPr>
          <w:rFonts w:eastAsia="Calibri"/>
          <w:color w:val="000000"/>
          <w:szCs w:val="28"/>
        </w:rPr>
        <w:t xml:space="preserve"> </w:t>
      </w:r>
      <w:r w:rsidRPr="0072150A">
        <w:rPr>
          <w:rFonts w:eastAsia="Calibri"/>
          <w:color w:val="000000"/>
          <w:szCs w:val="28"/>
          <w:lang w:val="en-US"/>
        </w:rPr>
        <w:t>Runyang</w:t>
      </w:r>
      <w:r w:rsidRPr="0072150A">
        <w:rPr>
          <w:rFonts w:eastAsia="Calibri"/>
          <w:color w:val="000000"/>
          <w:szCs w:val="28"/>
        </w:rPr>
        <w:t xml:space="preserve"> </w:t>
      </w:r>
      <w:r w:rsidRPr="0072150A">
        <w:rPr>
          <w:rFonts w:eastAsia="Calibri"/>
          <w:color w:val="000000"/>
          <w:szCs w:val="28"/>
          <w:lang w:val="en-US"/>
        </w:rPr>
        <w:t>Logistic</w:t>
      </w:r>
      <w:r w:rsidRPr="0072150A">
        <w:rPr>
          <w:rFonts w:eastAsia="Calibri"/>
          <w:color w:val="000000"/>
          <w:szCs w:val="28"/>
        </w:rPr>
        <w:t xml:space="preserve"> </w:t>
      </w:r>
      <w:r w:rsidRPr="0072150A">
        <w:rPr>
          <w:rFonts w:eastAsia="Calibri"/>
          <w:color w:val="000000"/>
          <w:szCs w:val="28"/>
          <w:lang w:val="en-US"/>
        </w:rPr>
        <w:t>Equipment</w:t>
      </w:r>
      <w:r w:rsidRPr="0072150A">
        <w:rPr>
          <w:rFonts w:eastAsia="Calibri"/>
          <w:color w:val="000000"/>
          <w:szCs w:val="28"/>
        </w:rPr>
        <w:t xml:space="preserve"> </w:t>
      </w:r>
      <w:r w:rsidRPr="0072150A">
        <w:rPr>
          <w:rFonts w:eastAsia="Calibri"/>
          <w:color w:val="000000"/>
          <w:szCs w:val="28"/>
          <w:lang w:val="en-US"/>
        </w:rPr>
        <w:t>Co</w:t>
      </w:r>
      <w:r w:rsidRPr="0072150A">
        <w:rPr>
          <w:rFonts w:eastAsia="Calibri"/>
          <w:color w:val="000000"/>
          <w:szCs w:val="28"/>
        </w:rPr>
        <w:t>.,</w:t>
      </w:r>
      <w:r w:rsidRPr="0072150A">
        <w:rPr>
          <w:rFonts w:eastAsia="Calibri"/>
          <w:color w:val="000000"/>
          <w:szCs w:val="28"/>
          <w:lang w:val="en-US"/>
        </w:rPr>
        <w:t>Ltd</w:t>
      </w:r>
      <w:r w:rsidRPr="0072150A">
        <w:rPr>
          <w:rFonts w:eastAsia="Calibri"/>
          <w:color w:val="000000"/>
          <w:szCs w:val="28"/>
        </w:rPr>
        <w:t xml:space="preserve">, </w:t>
      </w:r>
      <w:r w:rsidRPr="00DB32E8">
        <w:rPr>
          <w:szCs w:val="28"/>
        </w:rPr>
        <w:t>ООО «РМ РЕЙЛ ТРАНС».</w:t>
      </w:r>
    </w:p>
    <w:p w:rsidR="00DB32E8" w:rsidRPr="00DB32E8" w:rsidRDefault="00DB32E8" w:rsidP="002771AA">
      <w:pPr>
        <w:pStyle w:val="ad"/>
        <w:numPr>
          <w:ilvl w:val="0"/>
          <w:numId w:val="12"/>
        </w:numPr>
        <w:ind w:left="0" w:firstLine="709"/>
        <w:jc w:val="both"/>
        <w:rPr>
          <w:szCs w:val="28"/>
        </w:rPr>
      </w:pPr>
      <w:r w:rsidRPr="00DB32E8">
        <w:rPr>
          <w:szCs w:val="28"/>
        </w:rPr>
        <w:t xml:space="preserve">Согласившись с выводами и предложениями Постоянной рабочей группы Конкурсной комиссии аппарата управления (Протокол № </w:t>
      </w:r>
      <w:r w:rsidR="00051B01">
        <w:rPr>
          <w:szCs w:val="28"/>
        </w:rPr>
        <w:t>60</w:t>
      </w:r>
      <w:r w:rsidRPr="00DB32E8">
        <w:rPr>
          <w:szCs w:val="28"/>
        </w:rPr>
        <w:t xml:space="preserve">/ПРГ заседания, состоявшегося </w:t>
      </w:r>
      <w:r w:rsidR="00051B01">
        <w:rPr>
          <w:szCs w:val="28"/>
        </w:rPr>
        <w:t>10</w:t>
      </w:r>
      <w:r w:rsidR="00051B01" w:rsidRPr="00DB32E8">
        <w:rPr>
          <w:szCs w:val="28"/>
        </w:rPr>
        <w:t xml:space="preserve"> </w:t>
      </w:r>
      <w:r>
        <w:rPr>
          <w:szCs w:val="28"/>
        </w:rPr>
        <w:t>июня</w:t>
      </w:r>
      <w:r w:rsidRPr="00DB32E8">
        <w:rPr>
          <w:szCs w:val="28"/>
        </w:rPr>
        <w:t xml:space="preserve"> 2014 г.) в части присвоения участникам порядковых номеров и определения победителя, принято решение:</w:t>
      </w:r>
    </w:p>
    <w:p w:rsidR="00DB32E8" w:rsidRPr="00DB32E8" w:rsidRDefault="00DB32E8" w:rsidP="002771AA">
      <w:pPr>
        <w:pStyle w:val="ad"/>
        <w:numPr>
          <w:ilvl w:val="1"/>
          <w:numId w:val="7"/>
        </w:numPr>
        <w:ind w:left="0" w:firstLine="709"/>
        <w:jc w:val="both"/>
      </w:pPr>
      <w:r w:rsidRPr="001C54FD">
        <w:rPr>
          <w:szCs w:val="28"/>
        </w:rPr>
        <w:t>заявкам участников присвоить следующие порядковые номера:</w:t>
      </w:r>
    </w:p>
    <w:tbl>
      <w:tblPr>
        <w:tblStyle w:val="180"/>
        <w:tblW w:w="9180" w:type="dxa"/>
        <w:jc w:val="center"/>
        <w:tblLook w:val="04A0" w:firstRow="1" w:lastRow="0" w:firstColumn="1" w:lastColumn="0" w:noHBand="0" w:noVBand="1"/>
      </w:tblPr>
      <w:tblGrid>
        <w:gridCol w:w="5211"/>
        <w:gridCol w:w="1560"/>
        <w:gridCol w:w="2409"/>
      </w:tblGrid>
      <w:tr w:rsidR="00DB32E8" w:rsidRPr="002771AA" w:rsidTr="0072150A">
        <w:trPr>
          <w:jc w:val="center"/>
        </w:trPr>
        <w:tc>
          <w:tcPr>
            <w:tcW w:w="5211" w:type="dxa"/>
            <w:vAlign w:val="center"/>
          </w:tcPr>
          <w:p w:rsidR="00DB32E8" w:rsidRPr="00397EFA" w:rsidRDefault="00DB32E8" w:rsidP="00DB32E8">
            <w:pPr>
              <w:spacing w:line="150" w:lineRule="atLeast"/>
              <w:jc w:val="center"/>
              <w:rPr>
                <w:rFonts w:ascii="Times New Roman" w:hAnsi="Times New Roman" w:cs="Times New Roman"/>
                <w:bCs/>
                <w:sz w:val="24"/>
                <w:szCs w:val="24"/>
              </w:rPr>
            </w:pPr>
            <w:r w:rsidRPr="002771AA">
              <w:rPr>
                <w:rFonts w:ascii="Times New Roman" w:hAnsi="Times New Roman" w:cs="Times New Roman"/>
                <w:bCs/>
                <w:sz w:val="24"/>
                <w:szCs w:val="24"/>
              </w:rPr>
              <w:t>Сведения об организации</w:t>
            </w:r>
          </w:p>
          <w:p w:rsidR="00DB32E8" w:rsidRPr="00397EFA" w:rsidRDefault="00DB32E8" w:rsidP="00DB32E8">
            <w:pPr>
              <w:suppressAutoHyphens/>
              <w:jc w:val="center"/>
              <w:rPr>
                <w:rFonts w:ascii="Times New Roman" w:hAnsi="Times New Roman" w:cs="Times New Roman"/>
                <w:sz w:val="24"/>
                <w:szCs w:val="24"/>
              </w:rPr>
            </w:pPr>
            <w:r w:rsidRPr="002771AA">
              <w:rPr>
                <w:rFonts w:ascii="Times New Roman" w:hAnsi="Times New Roman" w:cs="Times New Roman"/>
                <w:bCs/>
                <w:sz w:val="24"/>
                <w:szCs w:val="24"/>
              </w:rPr>
              <w:t>(наименование, ИНН, КПП, ОГРН)</w:t>
            </w:r>
          </w:p>
        </w:tc>
        <w:tc>
          <w:tcPr>
            <w:tcW w:w="1560" w:type="dxa"/>
            <w:vAlign w:val="center"/>
          </w:tcPr>
          <w:p w:rsidR="00DB32E8" w:rsidRPr="00397EFA" w:rsidRDefault="00DB32E8" w:rsidP="00DB32E8">
            <w:pPr>
              <w:suppressAutoHyphens/>
              <w:jc w:val="center"/>
              <w:rPr>
                <w:rFonts w:ascii="Times New Roman" w:hAnsi="Times New Roman" w:cs="Times New Roman"/>
                <w:sz w:val="24"/>
                <w:szCs w:val="24"/>
              </w:rPr>
            </w:pPr>
            <w:r w:rsidRPr="002771AA">
              <w:rPr>
                <w:rFonts w:ascii="Times New Roman" w:hAnsi="Times New Roman" w:cs="Times New Roman"/>
                <w:sz w:val="24"/>
                <w:szCs w:val="24"/>
              </w:rPr>
              <w:t>Кол-во баллов</w:t>
            </w:r>
          </w:p>
        </w:tc>
        <w:tc>
          <w:tcPr>
            <w:tcW w:w="2409" w:type="dxa"/>
            <w:vAlign w:val="center"/>
          </w:tcPr>
          <w:p w:rsidR="00DB32E8" w:rsidRPr="00397EFA" w:rsidRDefault="00DB32E8" w:rsidP="00DB32E8">
            <w:pPr>
              <w:suppressAutoHyphens/>
              <w:jc w:val="center"/>
              <w:rPr>
                <w:rFonts w:ascii="Times New Roman" w:hAnsi="Times New Roman" w:cs="Times New Roman"/>
                <w:sz w:val="24"/>
                <w:szCs w:val="24"/>
              </w:rPr>
            </w:pPr>
            <w:r w:rsidRPr="002771AA">
              <w:rPr>
                <w:rFonts w:ascii="Times New Roman" w:hAnsi="Times New Roman" w:cs="Times New Roman"/>
                <w:sz w:val="24"/>
                <w:szCs w:val="24"/>
              </w:rPr>
              <w:t>Порядковый номер</w:t>
            </w:r>
          </w:p>
        </w:tc>
      </w:tr>
      <w:tr w:rsidR="00DB32E8" w:rsidRPr="002771AA" w:rsidTr="0072150A">
        <w:trPr>
          <w:jc w:val="center"/>
        </w:trPr>
        <w:tc>
          <w:tcPr>
            <w:tcW w:w="5211" w:type="dxa"/>
            <w:vAlign w:val="center"/>
          </w:tcPr>
          <w:p w:rsidR="00DB32E8" w:rsidRPr="00397EFA" w:rsidRDefault="00DB32E8" w:rsidP="00DB32E8">
            <w:pPr>
              <w:tabs>
                <w:tab w:val="left" w:pos="709"/>
              </w:tabs>
              <w:jc w:val="center"/>
              <w:rPr>
                <w:rFonts w:ascii="Times New Roman" w:hAnsi="Times New Roman" w:cs="Times New Roman"/>
                <w:snapToGrid w:val="0"/>
                <w:sz w:val="24"/>
                <w:szCs w:val="24"/>
                <w:lang w:val="en-US"/>
              </w:rPr>
            </w:pPr>
            <w:r w:rsidRPr="002771AA">
              <w:rPr>
                <w:rFonts w:ascii="Times New Roman" w:eastAsia="Calibri" w:hAnsi="Times New Roman" w:cs="Times New Roman"/>
                <w:color w:val="000000"/>
                <w:sz w:val="24"/>
                <w:szCs w:val="24"/>
              </w:rPr>
              <w:t>Компания</w:t>
            </w:r>
            <w:r w:rsidRPr="002771AA">
              <w:rPr>
                <w:rFonts w:ascii="Times New Roman" w:eastAsia="Calibri" w:hAnsi="Times New Roman" w:cs="Times New Roman"/>
                <w:color w:val="000000"/>
                <w:sz w:val="24"/>
                <w:szCs w:val="24"/>
                <w:lang w:val="en-US"/>
              </w:rPr>
              <w:t xml:space="preserve"> Yangzhou Runyang Logistic Equipment Co.,Ltd, </w:t>
            </w:r>
            <w:r w:rsidRPr="002771AA">
              <w:rPr>
                <w:rFonts w:ascii="Times New Roman" w:eastAsia="Calibri" w:hAnsi="Times New Roman" w:cs="Times New Roman"/>
                <w:color w:val="000000"/>
                <w:sz w:val="24"/>
                <w:szCs w:val="24"/>
              </w:rPr>
              <w:t>рег</w:t>
            </w:r>
            <w:r w:rsidRPr="002771AA">
              <w:rPr>
                <w:rFonts w:ascii="Times New Roman" w:eastAsia="Calibri" w:hAnsi="Times New Roman" w:cs="Times New Roman"/>
                <w:color w:val="000000"/>
                <w:sz w:val="24"/>
                <w:szCs w:val="24"/>
                <w:lang w:val="en-US"/>
              </w:rPr>
              <w:t>. № 321000400008122</w:t>
            </w:r>
          </w:p>
        </w:tc>
        <w:tc>
          <w:tcPr>
            <w:tcW w:w="1560" w:type="dxa"/>
            <w:vAlign w:val="center"/>
          </w:tcPr>
          <w:p w:rsidR="00DB32E8" w:rsidRPr="00397EFA" w:rsidRDefault="00DB32E8" w:rsidP="00DB32E8">
            <w:pPr>
              <w:suppressAutoHyphens/>
              <w:jc w:val="center"/>
              <w:rPr>
                <w:rFonts w:ascii="Times New Roman" w:hAnsi="Times New Roman" w:cs="Times New Roman"/>
                <w:sz w:val="24"/>
                <w:szCs w:val="24"/>
              </w:rPr>
            </w:pPr>
            <w:r w:rsidRPr="002771AA">
              <w:rPr>
                <w:rFonts w:ascii="Times New Roman" w:hAnsi="Times New Roman" w:cs="Times New Roman"/>
                <w:sz w:val="24"/>
                <w:szCs w:val="24"/>
              </w:rPr>
              <w:t>2,00</w:t>
            </w:r>
          </w:p>
        </w:tc>
        <w:tc>
          <w:tcPr>
            <w:tcW w:w="2409" w:type="dxa"/>
            <w:vAlign w:val="center"/>
          </w:tcPr>
          <w:p w:rsidR="00DB32E8" w:rsidRPr="00397EFA" w:rsidRDefault="00DB32E8" w:rsidP="00DB32E8">
            <w:pPr>
              <w:suppressAutoHyphens/>
              <w:jc w:val="center"/>
              <w:rPr>
                <w:rFonts w:ascii="Times New Roman" w:hAnsi="Times New Roman" w:cs="Times New Roman"/>
                <w:sz w:val="24"/>
                <w:szCs w:val="24"/>
              </w:rPr>
            </w:pPr>
            <w:r w:rsidRPr="002771AA">
              <w:rPr>
                <w:rFonts w:ascii="Times New Roman" w:hAnsi="Times New Roman" w:cs="Times New Roman"/>
                <w:sz w:val="24"/>
                <w:szCs w:val="24"/>
              </w:rPr>
              <w:t>1</w:t>
            </w:r>
          </w:p>
        </w:tc>
      </w:tr>
      <w:tr w:rsidR="00DB32E8" w:rsidRPr="002771AA" w:rsidTr="0072150A">
        <w:trPr>
          <w:jc w:val="center"/>
        </w:trPr>
        <w:tc>
          <w:tcPr>
            <w:tcW w:w="5211" w:type="dxa"/>
            <w:vAlign w:val="center"/>
          </w:tcPr>
          <w:p w:rsidR="00DB32E8" w:rsidRPr="00397EFA" w:rsidRDefault="00DB32E8" w:rsidP="00DB32E8">
            <w:pPr>
              <w:autoSpaceDE w:val="0"/>
              <w:autoSpaceDN w:val="0"/>
              <w:adjustRightInd w:val="0"/>
              <w:jc w:val="center"/>
              <w:rPr>
                <w:rFonts w:ascii="Times New Roman" w:eastAsia="Calibri" w:hAnsi="Times New Roman" w:cs="Times New Roman"/>
                <w:sz w:val="24"/>
                <w:szCs w:val="24"/>
              </w:rPr>
            </w:pPr>
            <w:r w:rsidRPr="002771AA">
              <w:rPr>
                <w:rFonts w:ascii="Times New Roman" w:eastAsia="Calibri" w:hAnsi="Times New Roman" w:cs="Times New Roman"/>
                <w:color w:val="000000"/>
                <w:sz w:val="24"/>
                <w:szCs w:val="24"/>
              </w:rPr>
              <w:t>ООО «РМ РЕЙЛ ТРАНС»,</w:t>
            </w:r>
            <w:r w:rsidRPr="002771AA">
              <w:rPr>
                <w:rFonts w:ascii="Times New Roman" w:eastAsia="Calibri" w:hAnsi="Times New Roman" w:cs="Times New Roman"/>
                <w:sz w:val="24"/>
                <w:szCs w:val="24"/>
              </w:rPr>
              <w:t xml:space="preserve"> ИНН 1327011404, КПП 132701001,</w:t>
            </w:r>
          </w:p>
          <w:p w:rsidR="00DB32E8" w:rsidRPr="00397EFA" w:rsidRDefault="00DB32E8" w:rsidP="00DB32E8">
            <w:pPr>
              <w:tabs>
                <w:tab w:val="left" w:pos="709"/>
              </w:tabs>
              <w:jc w:val="center"/>
              <w:rPr>
                <w:rFonts w:ascii="Times New Roman" w:hAnsi="Times New Roman" w:cs="Times New Roman"/>
                <w:snapToGrid w:val="0"/>
                <w:sz w:val="24"/>
                <w:szCs w:val="24"/>
              </w:rPr>
            </w:pPr>
            <w:r w:rsidRPr="002771AA">
              <w:rPr>
                <w:rFonts w:ascii="Times New Roman" w:hAnsi="Times New Roman" w:cs="Times New Roman"/>
                <w:snapToGrid w:val="0"/>
                <w:sz w:val="24"/>
                <w:szCs w:val="24"/>
              </w:rPr>
              <w:t>ОГРН 1101327001665</w:t>
            </w:r>
          </w:p>
        </w:tc>
        <w:tc>
          <w:tcPr>
            <w:tcW w:w="1560" w:type="dxa"/>
            <w:vAlign w:val="center"/>
          </w:tcPr>
          <w:p w:rsidR="00DB32E8" w:rsidRPr="00397EFA" w:rsidRDefault="00DB32E8" w:rsidP="00DB32E8">
            <w:pPr>
              <w:suppressAutoHyphens/>
              <w:jc w:val="center"/>
              <w:rPr>
                <w:rFonts w:ascii="Times New Roman" w:hAnsi="Times New Roman" w:cs="Times New Roman"/>
                <w:sz w:val="24"/>
                <w:szCs w:val="24"/>
              </w:rPr>
            </w:pPr>
            <w:r w:rsidRPr="002771AA">
              <w:rPr>
                <w:rFonts w:ascii="Times New Roman" w:hAnsi="Times New Roman" w:cs="Times New Roman"/>
                <w:sz w:val="24"/>
                <w:szCs w:val="24"/>
              </w:rPr>
              <w:t>1,45</w:t>
            </w:r>
          </w:p>
        </w:tc>
        <w:tc>
          <w:tcPr>
            <w:tcW w:w="2409" w:type="dxa"/>
            <w:vAlign w:val="center"/>
          </w:tcPr>
          <w:p w:rsidR="00DB32E8" w:rsidRPr="00397EFA" w:rsidRDefault="00DB32E8" w:rsidP="00DB32E8">
            <w:pPr>
              <w:suppressAutoHyphens/>
              <w:jc w:val="center"/>
              <w:rPr>
                <w:rFonts w:ascii="Times New Roman" w:hAnsi="Times New Roman" w:cs="Times New Roman"/>
                <w:sz w:val="24"/>
                <w:szCs w:val="24"/>
              </w:rPr>
            </w:pPr>
            <w:r w:rsidRPr="002771AA">
              <w:rPr>
                <w:rFonts w:ascii="Times New Roman" w:hAnsi="Times New Roman" w:cs="Times New Roman"/>
                <w:sz w:val="24"/>
                <w:szCs w:val="24"/>
              </w:rPr>
              <w:t>2</w:t>
            </w:r>
          </w:p>
        </w:tc>
      </w:tr>
    </w:tbl>
    <w:p w:rsidR="003E4DFF" w:rsidRDefault="003E4DFF" w:rsidP="0072150A">
      <w:pPr>
        <w:pStyle w:val="ad"/>
        <w:ind w:left="1069"/>
        <w:jc w:val="both"/>
        <w:rPr>
          <w:b/>
          <w:szCs w:val="28"/>
        </w:rPr>
      </w:pPr>
    </w:p>
    <w:p w:rsidR="00DB32E8" w:rsidRDefault="00DB32E8" w:rsidP="002771AA">
      <w:pPr>
        <w:pStyle w:val="ad"/>
        <w:numPr>
          <w:ilvl w:val="1"/>
          <w:numId w:val="7"/>
        </w:numPr>
        <w:tabs>
          <w:tab w:val="left" w:pos="851"/>
        </w:tabs>
        <w:ind w:left="0" w:firstLine="709"/>
        <w:jc w:val="both"/>
        <w:rPr>
          <w:szCs w:val="28"/>
        </w:rPr>
      </w:pPr>
      <w:r w:rsidRPr="00DB32E8">
        <w:rPr>
          <w:szCs w:val="28"/>
        </w:rPr>
        <w:t xml:space="preserve">признать победителем </w:t>
      </w:r>
      <w:r w:rsidR="0072150A">
        <w:rPr>
          <w:szCs w:val="28"/>
        </w:rPr>
        <w:t>запроса предложений</w:t>
      </w:r>
      <w:r w:rsidRPr="00DB32E8">
        <w:rPr>
          <w:b/>
          <w:snapToGrid w:val="0"/>
          <w:color w:val="000000"/>
          <w:sz w:val="24"/>
          <w:szCs w:val="24"/>
        </w:rPr>
        <w:t xml:space="preserve"> </w:t>
      </w:r>
      <w:r w:rsidRPr="0072150A">
        <w:rPr>
          <w:rFonts w:eastAsia="Calibri"/>
          <w:color w:val="000000"/>
          <w:szCs w:val="28"/>
        </w:rPr>
        <w:t>Yangzhou Runyang Logistic Equipment Co.,Ltd</w:t>
      </w:r>
      <w:r>
        <w:t xml:space="preserve"> </w:t>
      </w:r>
      <w:r w:rsidRPr="00DB32E8">
        <w:rPr>
          <w:szCs w:val="28"/>
        </w:rPr>
        <w:t>и заключить с ним договор на следующих условиях:</w:t>
      </w:r>
    </w:p>
    <w:p w:rsidR="004C513B" w:rsidRDefault="004C513B" w:rsidP="0092313D">
      <w:pPr>
        <w:jc w:val="both"/>
        <w:rPr>
          <w:color w:val="000000"/>
          <w:sz w:val="24"/>
          <w:szCs w:val="24"/>
        </w:rPr>
      </w:pPr>
      <w:r>
        <w:rPr>
          <w:b/>
          <w:bCs/>
          <w:color w:val="000000"/>
          <w:szCs w:val="28"/>
        </w:rPr>
        <w:tab/>
      </w:r>
      <w:r w:rsidR="00DB32E8" w:rsidRPr="0072150A">
        <w:rPr>
          <w:b/>
          <w:bCs/>
          <w:color w:val="000000"/>
          <w:szCs w:val="28"/>
        </w:rPr>
        <w:t xml:space="preserve">Предмет </w:t>
      </w:r>
      <w:r w:rsidR="00D9790E">
        <w:rPr>
          <w:b/>
          <w:bCs/>
          <w:color w:val="000000"/>
          <w:szCs w:val="28"/>
        </w:rPr>
        <w:t>д</w:t>
      </w:r>
      <w:r w:rsidR="00DB32E8" w:rsidRPr="0072150A">
        <w:rPr>
          <w:b/>
          <w:bCs/>
          <w:color w:val="000000"/>
          <w:szCs w:val="28"/>
        </w:rPr>
        <w:t xml:space="preserve">оговора: </w:t>
      </w:r>
      <w:r w:rsidR="00697E2C" w:rsidRPr="006B6C14">
        <w:rPr>
          <w:szCs w:val="28"/>
        </w:rPr>
        <w:t>поставк</w:t>
      </w:r>
      <w:r w:rsidR="00697E2C">
        <w:rPr>
          <w:szCs w:val="28"/>
        </w:rPr>
        <w:t>а</w:t>
      </w:r>
      <w:r w:rsidR="00697E2C" w:rsidRPr="006B6C14">
        <w:rPr>
          <w:szCs w:val="28"/>
        </w:rPr>
        <w:t xml:space="preserve"> универсальных сухогрузных крупнотоннажных контейнеров длиной </w:t>
      </w:r>
      <w:r w:rsidR="00697E2C">
        <w:rPr>
          <w:szCs w:val="28"/>
        </w:rPr>
        <w:t>2</w:t>
      </w:r>
      <w:r w:rsidR="00697E2C" w:rsidRPr="006B6C14">
        <w:rPr>
          <w:szCs w:val="28"/>
        </w:rPr>
        <w:t>0 футов</w:t>
      </w:r>
      <w:r>
        <w:t xml:space="preserve"> типоразмера 1СС массой брутто 30,5 тонн </w:t>
      </w:r>
      <w:r w:rsidRPr="004C513B">
        <w:rPr>
          <w:szCs w:val="28"/>
        </w:rPr>
        <w:t xml:space="preserve">производства </w:t>
      </w:r>
      <w:r w:rsidRPr="0092313D">
        <w:rPr>
          <w:color w:val="000000"/>
          <w:szCs w:val="28"/>
        </w:rPr>
        <w:t>Yangzhou Runyang Logistic Equipment Co.,Ltd.</w:t>
      </w:r>
    </w:p>
    <w:p w:rsidR="00D9790E" w:rsidRPr="00451EDB" w:rsidRDefault="00D9790E" w:rsidP="0092313D">
      <w:pPr>
        <w:pStyle w:val="ad"/>
        <w:tabs>
          <w:tab w:val="left" w:pos="851"/>
        </w:tabs>
        <w:ind w:left="0" w:firstLine="709"/>
        <w:jc w:val="both"/>
        <w:rPr>
          <w:szCs w:val="28"/>
        </w:rPr>
      </w:pPr>
      <w:r w:rsidRPr="00451EDB">
        <w:rPr>
          <w:b/>
          <w:bCs/>
          <w:color w:val="000000"/>
          <w:szCs w:val="28"/>
        </w:rPr>
        <w:t xml:space="preserve">Количество (Объем) Товара: </w:t>
      </w:r>
      <w:r w:rsidRPr="00451EDB">
        <w:rPr>
          <w:bCs/>
          <w:color w:val="000000"/>
          <w:szCs w:val="28"/>
        </w:rPr>
        <w:t>500 контейнеров длиной 20 футов.</w:t>
      </w:r>
    </w:p>
    <w:p w:rsidR="00DB32E8" w:rsidRPr="0072150A" w:rsidRDefault="00DB32E8" w:rsidP="0072150A">
      <w:pPr>
        <w:pStyle w:val="ad"/>
        <w:autoSpaceDE w:val="0"/>
        <w:autoSpaceDN w:val="0"/>
        <w:adjustRightInd w:val="0"/>
        <w:ind w:left="0" w:firstLine="709"/>
        <w:jc w:val="both"/>
        <w:rPr>
          <w:szCs w:val="28"/>
        </w:rPr>
      </w:pPr>
      <w:proofErr w:type="gramStart"/>
      <w:r w:rsidRPr="0072150A">
        <w:rPr>
          <w:b/>
          <w:bCs/>
          <w:color w:val="000000"/>
          <w:szCs w:val="28"/>
        </w:rPr>
        <w:t xml:space="preserve">Максимальная цена договора: </w:t>
      </w:r>
      <w:r w:rsidRPr="0072150A">
        <w:rPr>
          <w:szCs w:val="28"/>
        </w:rPr>
        <w:t xml:space="preserve">1 220 000  (Один миллион двести двадцать тысяч) долларов США с учетом всех возможных расходов, в том числе </w:t>
      </w:r>
      <w:r w:rsidR="005D560C" w:rsidRPr="0072150A">
        <w:rPr>
          <w:szCs w:val="28"/>
        </w:rPr>
        <w:t>транспортны</w:t>
      </w:r>
      <w:r w:rsidR="005D560C">
        <w:rPr>
          <w:szCs w:val="28"/>
        </w:rPr>
        <w:t>х</w:t>
      </w:r>
      <w:r w:rsidR="005D560C" w:rsidRPr="0072150A">
        <w:rPr>
          <w:szCs w:val="28"/>
        </w:rPr>
        <w:t xml:space="preserve"> расход</w:t>
      </w:r>
      <w:r w:rsidR="005D560C">
        <w:rPr>
          <w:szCs w:val="28"/>
        </w:rPr>
        <w:t xml:space="preserve">ов </w:t>
      </w:r>
      <w:r w:rsidR="005D560C" w:rsidRPr="0072150A">
        <w:rPr>
          <w:szCs w:val="28"/>
        </w:rPr>
        <w:t xml:space="preserve"> </w:t>
      </w:r>
      <w:r w:rsidRPr="0072150A">
        <w:rPr>
          <w:szCs w:val="28"/>
        </w:rPr>
        <w:t>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 логотипа «ТрансКонтейнер», расходов по нанесению на табличке в соответствии с конвенцией по безопасности контейнеров (КБК</w:t>
      </w:r>
      <w:proofErr w:type="gramEnd"/>
      <w:r w:rsidRPr="0072150A">
        <w:rPr>
          <w:szCs w:val="28"/>
        </w:rPr>
        <w:t>) информации о программе непрерывного освидетельствования контейнеров по форме: «АСЕР 001/06 RU TKRU», а также серийного (инвентарного) номера контейнера, стоимости гарантии и всех видов налогов</w:t>
      </w:r>
      <w:r w:rsidR="00DD4F7A">
        <w:rPr>
          <w:szCs w:val="28"/>
        </w:rPr>
        <w:t xml:space="preserve"> (</w:t>
      </w:r>
      <w:r w:rsidRPr="0072150A">
        <w:rPr>
          <w:szCs w:val="28"/>
        </w:rPr>
        <w:t>кроме НДС</w:t>
      </w:r>
      <w:r w:rsidR="00DD4F7A">
        <w:rPr>
          <w:szCs w:val="28"/>
        </w:rPr>
        <w:t>)</w:t>
      </w:r>
      <w:r w:rsidRPr="0072150A">
        <w:rPr>
          <w:szCs w:val="28"/>
        </w:rPr>
        <w:t>, а также прочих расходов, связанных с поставкой товара, кроме расходов на таможенное оформление товара.</w:t>
      </w:r>
    </w:p>
    <w:p w:rsidR="00DB32E8" w:rsidRPr="0072150A" w:rsidRDefault="00DB32E8" w:rsidP="0072150A">
      <w:pPr>
        <w:pStyle w:val="13"/>
        <w:suppressAutoHyphens/>
        <w:ind w:firstLine="709"/>
        <w:rPr>
          <w:b/>
          <w:bCs/>
          <w:color w:val="000000"/>
          <w:szCs w:val="28"/>
        </w:rPr>
      </w:pPr>
      <w:r w:rsidRPr="0072150A">
        <w:rPr>
          <w:b/>
          <w:bCs/>
          <w:color w:val="000000"/>
          <w:szCs w:val="28"/>
        </w:rPr>
        <w:t xml:space="preserve">Единичные расценки: </w:t>
      </w:r>
      <w:r w:rsidRPr="0072150A">
        <w:rPr>
          <w:bCs/>
          <w:color w:val="000000"/>
          <w:szCs w:val="28"/>
        </w:rPr>
        <w:t>2440 долларов США за один контейнер длиной 20 футов.</w:t>
      </w:r>
    </w:p>
    <w:p w:rsidR="00DB32E8" w:rsidRPr="0072150A" w:rsidRDefault="00DB32E8" w:rsidP="0072150A">
      <w:pPr>
        <w:pStyle w:val="13"/>
        <w:suppressAutoHyphens/>
        <w:ind w:firstLine="709"/>
        <w:rPr>
          <w:bCs/>
          <w:color w:val="000000"/>
          <w:szCs w:val="28"/>
        </w:rPr>
      </w:pPr>
      <w:r w:rsidRPr="0072150A">
        <w:rPr>
          <w:b/>
          <w:bCs/>
          <w:color w:val="000000"/>
          <w:szCs w:val="28"/>
        </w:rPr>
        <w:t xml:space="preserve">Форма, сроки и порядок оплаты: </w:t>
      </w:r>
      <w:r w:rsidRPr="0072150A">
        <w:rPr>
          <w:bCs/>
          <w:color w:val="000000"/>
          <w:szCs w:val="28"/>
        </w:rPr>
        <w:t>оплата товара</w:t>
      </w:r>
      <w:r w:rsidRPr="0072150A">
        <w:rPr>
          <w:b/>
          <w:bCs/>
          <w:color w:val="000000"/>
          <w:szCs w:val="28"/>
        </w:rPr>
        <w:t xml:space="preserve"> </w:t>
      </w:r>
      <w:r w:rsidRPr="0072150A">
        <w:rPr>
          <w:bCs/>
          <w:color w:val="000000"/>
          <w:szCs w:val="28"/>
        </w:rPr>
        <w:t>осуществляется в течение 30 дней после подписания акта приема-передачи товара (партии товара).</w:t>
      </w:r>
    </w:p>
    <w:p w:rsidR="00DB32E8" w:rsidRPr="0072150A" w:rsidRDefault="00DB32E8" w:rsidP="0072150A">
      <w:pPr>
        <w:pStyle w:val="ad"/>
        <w:autoSpaceDE w:val="0"/>
        <w:autoSpaceDN w:val="0"/>
        <w:adjustRightInd w:val="0"/>
        <w:ind w:left="0" w:firstLine="709"/>
        <w:jc w:val="both"/>
        <w:rPr>
          <w:szCs w:val="28"/>
        </w:rPr>
      </w:pPr>
      <w:r w:rsidRPr="0072150A">
        <w:rPr>
          <w:b/>
          <w:bCs/>
          <w:color w:val="000000"/>
          <w:szCs w:val="28"/>
        </w:rPr>
        <w:t xml:space="preserve">Условия поставки Товара (ИНКОТЕРМС 2010): </w:t>
      </w:r>
      <w:r w:rsidRPr="0072150A">
        <w:rPr>
          <w:szCs w:val="28"/>
        </w:rPr>
        <w:t>DAP  Санкт-Петербург-Товарный-Витебский Октябрьской ж.д., DAP Забайкальск Забайкальской ж.д., DAP Находка-Восточная, DAP Владивосток Дальневосточной ж.д.</w:t>
      </w:r>
    </w:p>
    <w:p w:rsidR="00DB32E8" w:rsidRPr="0072150A" w:rsidRDefault="00DB32E8" w:rsidP="0072150A">
      <w:pPr>
        <w:pStyle w:val="13"/>
        <w:suppressAutoHyphens/>
        <w:ind w:firstLine="709"/>
        <w:rPr>
          <w:snapToGrid w:val="0"/>
          <w:szCs w:val="28"/>
        </w:rPr>
      </w:pPr>
      <w:r w:rsidRPr="0072150A">
        <w:rPr>
          <w:b/>
          <w:szCs w:val="28"/>
        </w:rPr>
        <w:lastRenderedPageBreak/>
        <w:t xml:space="preserve">Срок поставки Товара: </w:t>
      </w:r>
      <w:r w:rsidRPr="0072150A">
        <w:rPr>
          <w:snapToGrid w:val="0"/>
          <w:szCs w:val="28"/>
        </w:rPr>
        <w:t xml:space="preserve">с </w:t>
      </w:r>
      <w:r w:rsidR="00D9790E">
        <w:rPr>
          <w:snapToGrid w:val="0"/>
          <w:szCs w:val="28"/>
        </w:rPr>
        <w:t>даты</w:t>
      </w:r>
      <w:r w:rsidR="00D9790E" w:rsidRPr="00D9790E">
        <w:rPr>
          <w:snapToGrid w:val="0"/>
          <w:szCs w:val="28"/>
        </w:rPr>
        <w:t xml:space="preserve"> </w:t>
      </w:r>
      <w:r w:rsidR="00D9790E">
        <w:rPr>
          <w:snapToGrid w:val="0"/>
          <w:szCs w:val="28"/>
        </w:rPr>
        <w:t>подписания</w:t>
      </w:r>
      <w:r w:rsidRPr="0072150A">
        <w:rPr>
          <w:snapToGrid w:val="0"/>
          <w:szCs w:val="28"/>
        </w:rPr>
        <w:t xml:space="preserve"> договора и</w:t>
      </w:r>
      <w:r w:rsidRPr="0072150A">
        <w:rPr>
          <w:b/>
          <w:szCs w:val="28"/>
        </w:rPr>
        <w:t xml:space="preserve"> </w:t>
      </w:r>
      <w:r w:rsidRPr="0072150A">
        <w:rPr>
          <w:snapToGrid w:val="0"/>
          <w:szCs w:val="28"/>
        </w:rPr>
        <w:t>до 30 сентября 2014 года.</w:t>
      </w:r>
    </w:p>
    <w:p w:rsidR="00DB32E8" w:rsidRPr="0072150A" w:rsidRDefault="00DB32E8" w:rsidP="0072150A">
      <w:pPr>
        <w:pStyle w:val="13"/>
        <w:suppressAutoHyphens/>
        <w:ind w:firstLine="709"/>
        <w:rPr>
          <w:snapToGrid w:val="0"/>
          <w:szCs w:val="28"/>
        </w:rPr>
      </w:pPr>
      <w:r w:rsidRPr="0072150A">
        <w:rPr>
          <w:b/>
          <w:bCs/>
          <w:color w:val="000000"/>
          <w:szCs w:val="28"/>
        </w:rPr>
        <w:t xml:space="preserve">Срок действия договора: </w:t>
      </w:r>
      <w:r w:rsidR="00D9790E" w:rsidRPr="00451EDB">
        <w:rPr>
          <w:snapToGrid w:val="0"/>
          <w:szCs w:val="28"/>
        </w:rPr>
        <w:t xml:space="preserve">с </w:t>
      </w:r>
      <w:r w:rsidR="00D9790E">
        <w:rPr>
          <w:snapToGrid w:val="0"/>
          <w:szCs w:val="28"/>
        </w:rPr>
        <w:t>даты</w:t>
      </w:r>
      <w:r w:rsidR="00D9790E" w:rsidRPr="00D9790E">
        <w:rPr>
          <w:snapToGrid w:val="0"/>
          <w:szCs w:val="28"/>
        </w:rPr>
        <w:t xml:space="preserve"> </w:t>
      </w:r>
      <w:r w:rsidR="00D9790E">
        <w:rPr>
          <w:snapToGrid w:val="0"/>
          <w:szCs w:val="28"/>
        </w:rPr>
        <w:t>подписания</w:t>
      </w:r>
      <w:r w:rsidR="00D9790E" w:rsidRPr="00451EDB">
        <w:rPr>
          <w:snapToGrid w:val="0"/>
          <w:szCs w:val="28"/>
        </w:rPr>
        <w:t xml:space="preserve"> договора и</w:t>
      </w:r>
      <w:r w:rsidR="00D9790E" w:rsidRPr="00D9790E">
        <w:rPr>
          <w:snapToGrid w:val="0"/>
          <w:szCs w:val="28"/>
        </w:rPr>
        <w:t xml:space="preserve"> </w:t>
      </w:r>
      <w:r w:rsidRPr="0072150A">
        <w:rPr>
          <w:snapToGrid w:val="0"/>
          <w:szCs w:val="28"/>
        </w:rPr>
        <w:t>до 30 сентября 2014 года</w:t>
      </w:r>
      <w:r w:rsidR="00131D28">
        <w:rPr>
          <w:snapToGrid w:val="0"/>
          <w:szCs w:val="28"/>
        </w:rPr>
        <w:t>, а в части взаиморасчетов – до полного исполнения Сторонами своих обязательств по договору</w:t>
      </w:r>
      <w:r w:rsidRPr="0072150A">
        <w:rPr>
          <w:snapToGrid w:val="0"/>
          <w:szCs w:val="28"/>
        </w:rPr>
        <w:t>.</w:t>
      </w:r>
    </w:p>
    <w:p w:rsidR="00DB32E8" w:rsidRPr="0092313D" w:rsidRDefault="00DB32E8" w:rsidP="0072150A">
      <w:pPr>
        <w:pStyle w:val="13"/>
        <w:suppressAutoHyphens/>
        <w:ind w:firstLine="709"/>
        <w:rPr>
          <w:bCs/>
          <w:color w:val="000000"/>
          <w:szCs w:val="28"/>
        </w:rPr>
      </w:pPr>
      <w:r w:rsidRPr="0072150A">
        <w:rPr>
          <w:b/>
          <w:szCs w:val="28"/>
        </w:rPr>
        <w:t xml:space="preserve">Гарантия качества на Товар: </w:t>
      </w:r>
      <w:r w:rsidRPr="0072150A">
        <w:rPr>
          <w:bCs/>
          <w:color w:val="000000"/>
          <w:szCs w:val="28"/>
        </w:rPr>
        <w:t>гарантия 2 года.</w:t>
      </w:r>
    </w:p>
    <w:p w:rsidR="002D0BD5" w:rsidRPr="002D0BD5" w:rsidRDefault="002D0BD5" w:rsidP="0072150A">
      <w:pPr>
        <w:pStyle w:val="13"/>
        <w:suppressAutoHyphens/>
        <w:ind w:firstLine="709"/>
        <w:rPr>
          <w:bCs/>
          <w:color w:val="000000"/>
          <w:szCs w:val="28"/>
        </w:rPr>
      </w:pPr>
      <w:r w:rsidRPr="0092313D">
        <w:rPr>
          <w:b/>
          <w:szCs w:val="28"/>
        </w:rPr>
        <w:t>Гарантия на лакокрасочное покрытие:</w:t>
      </w:r>
      <w:r w:rsidRPr="00846C4E">
        <w:rPr>
          <w:szCs w:val="28"/>
        </w:rPr>
        <w:t xml:space="preserve"> 5 лет с </w:t>
      </w:r>
      <w:r>
        <w:rPr>
          <w:szCs w:val="28"/>
        </w:rPr>
        <w:t>даты</w:t>
      </w:r>
      <w:r w:rsidRPr="00846C4E">
        <w:rPr>
          <w:szCs w:val="28"/>
        </w:rPr>
        <w:t xml:space="preserve"> подписания акта приема-передачи товара.</w:t>
      </w:r>
    </w:p>
    <w:p w:rsidR="0072150A" w:rsidRPr="0072150A" w:rsidRDefault="0072150A" w:rsidP="002771AA">
      <w:pPr>
        <w:pStyle w:val="ad"/>
        <w:numPr>
          <w:ilvl w:val="0"/>
          <w:numId w:val="12"/>
        </w:numPr>
        <w:ind w:left="0" w:firstLine="709"/>
        <w:jc w:val="both"/>
        <w:rPr>
          <w:szCs w:val="28"/>
        </w:rPr>
      </w:pPr>
      <w:r w:rsidRPr="0072150A">
        <w:rPr>
          <w:szCs w:val="28"/>
        </w:rPr>
        <w:t xml:space="preserve">Поручить </w:t>
      </w:r>
      <w:r w:rsidRPr="0072150A">
        <w:rPr>
          <w:bCs/>
          <w:szCs w:val="28"/>
        </w:rPr>
        <w:t>начальнику сектора по эксплуатации и ремонту контейнеров</w:t>
      </w:r>
      <w:r w:rsidRPr="0072150A">
        <w:rPr>
          <w:szCs w:val="28"/>
        </w:rPr>
        <w:t xml:space="preserve"> (ЦКПРК) Калинкину Д.Ю.:</w:t>
      </w:r>
    </w:p>
    <w:p w:rsidR="0072150A" w:rsidRPr="004C513B" w:rsidRDefault="0072150A" w:rsidP="002771AA">
      <w:pPr>
        <w:pStyle w:val="ad"/>
        <w:numPr>
          <w:ilvl w:val="1"/>
          <w:numId w:val="13"/>
        </w:numPr>
        <w:ind w:left="0" w:firstLine="709"/>
        <w:jc w:val="both"/>
        <w:rPr>
          <w:szCs w:val="28"/>
        </w:rPr>
      </w:pPr>
      <w:r w:rsidRPr="000728C6">
        <w:rPr>
          <w:szCs w:val="28"/>
        </w:rPr>
        <w:t>уведомить</w:t>
      </w:r>
      <w:r w:rsidRPr="00C51773">
        <w:t xml:space="preserve"> </w:t>
      </w:r>
      <w:r w:rsidRPr="000728C6">
        <w:rPr>
          <w:rFonts w:eastAsia="Calibri"/>
          <w:color w:val="000000"/>
          <w:szCs w:val="28"/>
          <w:lang w:val="en-US"/>
        </w:rPr>
        <w:t>Yangzhou</w:t>
      </w:r>
      <w:r w:rsidRPr="000728C6">
        <w:rPr>
          <w:rFonts w:eastAsia="Calibri"/>
          <w:color w:val="000000"/>
          <w:szCs w:val="28"/>
        </w:rPr>
        <w:t xml:space="preserve"> </w:t>
      </w:r>
      <w:r w:rsidRPr="000728C6">
        <w:rPr>
          <w:rFonts w:eastAsia="Calibri"/>
          <w:color w:val="000000"/>
          <w:szCs w:val="28"/>
          <w:lang w:val="en-US"/>
        </w:rPr>
        <w:t>Runyang</w:t>
      </w:r>
      <w:r w:rsidRPr="002D0BD5">
        <w:rPr>
          <w:rFonts w:eastAsia="Calibri"/>
          <w:color w:val="000000"/>
          <w:szCs w:val="28"/>
        </w:rPr>
        <w:t xml:space="preserve"> </w:t>
      </w:r>
      <w:r w:rsidRPr="002D0BD5">
        <w:rPr>
          <w:rFonts w:eastAsia="Calibri"/>
          <w:color w:val="000000"/>
          <w:szCs w:val="28"/>
          <w:lang w:val="en-US"/>
        </w:rPr>
        <w:t>Logistic</w:t>
      </w:r>
      <w:r w:rsidRPr="002D0BD5">
        <w:rPr>
          <w:rFonts w:eastAsia="Calibri"/>
          <w:color w:val="000000"/>
          <w:szCs w:val="28"/>
        </w:rPr>
        <w:t xml:space="preserve"> </w:t>
      </w:r>
      <w:r w:rsidRPr="002D0BD5">
        <w:rPr>
          <w:rFonts w:eastAsia="Calibri"/>
          <w:color w:val="000000"/>
          <w:szCs w:val="28"/>
          <w:lang w:val="en-US"/>
        </w:rPr>
        <w:t>Equipment</w:t>
      </w:r>
      <w:r w:rsidRPr="002D0BD5">
        <w:rPr>
          <w:rFonts w:eastAsia="Calibri"/>
          <w:color w:val="000000"/>
          <w:szCs w:val="28"/>
        </w:rPr>
        <w:t xml:space="preserve"> </w:t>
      </w:r>
      <w:r w:rsidRPr="002D0BD5">
        <w:rPr>
          <w:rFonts w:eastAsia="Calibri"/>
          <w:color w:val="000000"/>
          <w:szCs w:val="28"/>
          <w:lang w:val="en-US"/>
        </w:rPr>
        <w:t>Co</w:t>
      </w:r>
      <w:r w:rsidRPr="002D0BD5">
        <w:rPr>
          <w:rFonts w:eastAsia="Calibri"/>
          <w:color w:val="000000"/>
          <w:szCs w:val="28"/>
        </w:rPr>
        <w:t>.,</w:t>
      </w:r>
      <w:r w:rsidRPr="002D0BD5">
        <w:rPr>
          <w:rFonts w:eastAsia="Calibri"/>
          <w:color w:val="000000"/>
          <w:szCs w:val="28"/>
          <w:lang w:val="en-US"/>
        </w:rPr>
        <w:t>Ltd</w:t>
      </w:r>
      <w:r w:rsidRPr="002D0BD5">
        <w:rPr>
          <w:szCs w:val="27"/>
        </w:rPr>
        <w:t xml:space="preserve"> о принятом </w:t>
      </w:r>
      <w:r w:rsidRPr="004C513B">
        <w:rPr>
          <w:szCs w:val="28"/>
        </w:rPr>
        <w:t>Конкурсной комиссией ОАО «ТрансКонтейнер» решении;</w:t>
      </w:r>
    </w:p>
    <w:p w:rsidR="0072150A" w:rsidRPr="00C51773" w:rsidRDefault="0072150A" w:rsidP="0072150A">
      <w:pPr>
        <w:ind w:firstLine="709"/>
        <w:jc w:val="both"/>
        <w:rPr>
          <w:szCs w:val="28"/>
        </w:rPr>
      </w:pPr>
      <w:r w:rsidRPr="00C51773">
        <w:rPr>
          <w:szCs w:val="28"/>
        </w:rPr>
        <w:t xml:space="preserve">4.2 обеспечить установленным порядком заключение договора с                      </w:t>
      </w:r>
      <w:r w:rsidRPr="00451EDB">
        <w:rPr>
          <w:rFonts w:eastAsia="Calibri"/>
          <w:color w:val="000000"/>
          <w:szCs w:val="28"/>
          <w:lang w:val="en-US"/>
        </w:rPr>
        <w:t>Yangzhou</w:t>
      </w:r>
      <w:r w:rsidRPr="00451EDB">
        <w:rPr>
          <w:rFonts w:eastAsia="Calibri"/>
          <w:color w:val="000000"/>
          <w:szCs w:val="28"/>
        </w:rPr>
        <w:t xml:space="preserve"> </w:t>
      </w:r>
      <w:r w:rsidRPr="00451EDB">
        <w:rPr>
          <w:rFonts w:eastAsia="Calibri"/>
          <w:color w:val="000000"/>
          <w:szCs w:val="28"/>
          <w:lang w:val="en-US"/>
        </w:rPr>
        <w:t>Runyang</w:t>
      </w:r>
      <w:r w:rsidRPr="00451EDB">
        <w:rPr>
          <w:rFonts w:eastAsia="Calibri"/>
          <w:color w:val="000000"/>
          <w:szCs w:val="28"/>
        </w:rPr>
        <w:t xml:space="preserve"> </w:t>
      </w:r>
      <w:r w:rsidRPr="00451EDB">
        <w:rPr>
          <w:rFonts w:eastAsia="Calibri"/>
          <w:color w:val="000000"/>
          <w:szCs w:val="28"/>
          <w:lang w:val="en-US"/>
        </w:rPr>
        <w:t>Logistic</w:t>
      </w:r>
      <w:r w:rsidRPr="00451EDB">
        <w:rPr>
          <w:rFonts w:eastAsia="Calibri"/>
          <w:color w:val="000000"/>
          <w:szCs w:val="28"/>
        </w:rPr>
        <w:t xml:space="preserve"> </w:t>
      </w:r>
      <w:r w:rsidRPr="00451EDB">
        <w:rPr>
          <w:rFonts w:eastAsia="Calibri"/>
          <w:color w:val="000000"/>
          <w:szCs w:val="28"/>
          <w:lang w:val="en-US"/>
        </w:rPr>
        <w:t>Equipment</w:t>
      </w:r>
      <w:r w:rsidRPr="00451EDB">
        <w:rPr>
          <w:rFonts w:eastAsia="Calibri"/>
          <w:color w:val="000000"/>
          <w:szCs w:val="28"/>
        </w:rPr>
        <w:t xml:space="preserve"> </w:t>
      </w:r>
      <w:r w:rsidRPr="00451EDB">
        <w:rPr>
          <w:rFonts w:eastAsia="Calibri"/>
          <w:color w:val="000000"/>
          <w:szCs w:val="28"/>
          <w:lang w:val="en-US"/>
        </w:rPr>
        <w:t>Co</w:t>
      </w:r>
      <w:r w:rsidRPr="00451EDB">
        <w:rPr>
          <w:rFonts w:eastAsia="Calibri"/>
          <w:color w:val="000000"/>
          <w:szCs w:val="28"/>
        </w:rPr>
        <w:t>.,</w:t>
      </w:r>
      <w:r w:rsidRPr="00451EDB">
        <w:rPr>
          <w:rFonts w:eastAsia="Calibri"/>
          <w:color w:val="000000"/>
          <w:szCs w:val="28"/>
          <w:lang w:val="en-US"/>
        </w:rPr>
        <w:t>Ltd</w:t>
      </w:r>
      <w:r w:rsidRPr="00C51773">
        <w:rPr>
          <w:szCs w:val="28"/>
        </w:rPr>
        <w:t>.</w:t>
      </w:r>
    </w:p>
    <w:p w:rsidR="00DB32E8" w:rsidRPr="00DB32E8" w:rsidRDefault="00DB32E8" w:rsidP="0072150A">
      <w:pPr>
        <w:pStyle w:val="ad"/>
        <w:tabs>
          <w:tab w:val="left" w:pos="851"/>
        </w:tabs>
        <w:ind w:left="0" w:firstLine="709"/>
        <w:jc w:val="both"/>
        <w:rPr>
          <w:szCs w:val="28"/>
        </w:rPr>
      </w:pPr>
    </w:p>
    <w:p w:rsidR="00D2792C" w:rsidRPr="004D3A7A" w:rsidRDefault="003A64D2" w:rsidP="00D92CF1">
      <w:pPr>
        <w:pStyle w:val="ad"/>
        <w:ind w:left="709"/>
        <w:jc w:val="both"/>
        <w:rPr>
          <w:szCs w:val="28"/>
          <w:lang w:val="en-US"/>
        </w:rPr>
      </w:pPr>
      <w:r>
        <w:rPr>
          <w:b/>
          <w:szCs w:val="28"/>
        </w:rPr>
        <w:t>….</w:t>
      </w:r>
    </w:p>
    <w:p w:rsidR="00B203EE" w:rsidRPr="00DE0BD9" w:rsidRDefault="00B203EE" w:rsidP="00D92CF1">
      <w:pPr>
        <w:pStyle w:val="ad"/>
        <w:ind w:left="709"/>
        <w:jc w:val="both"/>
        <w:rPr>
          <w:b/>
          <w:szCs w:val="28"/>
          <w:lang w:val="en-US"/>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3E4DFF" w:rsidP="003D3725">
            <w:pPr>
              <w:pStyle w:val="a6"/>
              <w:tabs>
                <w:tab w:val="left" w:pos="0"/>
              </w:tabs>
              <w:rPr>
                <w:i w:val="0"/>
              </w:rPr>
            </w:pPr>
            <w:r>
              <w:rPr>
                <w:i w:val="0"/>
              </w:rPr>
              <w:t>Заместитель п</w:t>
            </w:r>
            <w:r w:rsidR="00BD7020">
              <w:rPr>
                <w:i w:val="0"/>
              </w:rPr>
              <w:t>р</w:t>
            </w:r>
            <w:r w:rsidR="00BD7020" w:rsidRPr="004679A3">
              <w:rPr>
                <w:i w:val="0"/>
              </w:rPr>
              <w:t>едседател</w:t>
            </w:r>
            <w:r>
              <w:rPr>
                <w:i w:val="0"/>
              </w:rPr>
              <w:t>я</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3A64D2">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3A64D2">
            <w:pPr>
              <w:pStyle w:val="a6"/>
              <w:tabs>
                <w:tab w:val="left" w:pos="0"/>
              </w:tabs>
            </w:pPr>
            <w:r w:rsidRPr="00CF45A9">
              <w:rPr>
                <w:i w:val="0"/>
              </w:rPr>
              <w:t>«</w:t>
            </w:r>
            <w:r w:rsidR="003A64D2">
              <w:rPr>
                <w:i w:val="0"/>
              </w:rPr>
              <w:t>30</w:t>
            </w:r>
            <w:r w:rsidRPr="00CF45A9">
              <w:rPr>
                <w:i w:val="0"/>
              </w:rPr>
              <w:t xml:space="preserve">» </w:t>
            </w:r>
            <w:r w:rsidR="003E4DFF">
              <w:rPr>
                <w:i w:val="0"/>
              </w:rPr>
              <w:t>июня</w:t>
            </w:r>
            <w:r w:rsidR="003E4DFF"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1C7291" w:rsidRPr="00373BCA" w:rsidRDefault="001C7291" w:rsidP="003A64D2">
      <w:pPr>
        <w:rPr>
          <w:szCs w:val="28"/>
        </w:rPr>
      </w:pPr>
    </w:p>
    <w:sectPr w:rsidR="001C7291" w:rsidRPr="00373BCA" w:rsidSect="00A046D4">
      <w:headerReference w:type="default" r:id="rId10"/>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3A" w:rsidRDefault="0032693A" w:rsidP="00B470FA">
      <w:r>
        <w:separator/>
      </w:r>
    </w:p>
  </w:endnote>
  <w:endnote w:type="continuationSeparator" w:id="0">
    <w:p w:rsidR="0032693A" w:rsidRDefault="0032693A"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3A" w:rsidRDefault="0032693A" w:rsidP="00B470FA">
      <w:r>
        <w:separator/>
      </w:r>
    </w:p>
  </w:footnote>
  <w:footnote w:type="continuationSeparator" w:id="0">
    <w:p w:rsidR="0032693A" w:rsidRDefault="0032693A"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37283"/>
      <w:docPartObj>
        <w:docPartGallery w:val="Page Numbers (Top of Page)"/>
        <w:docPartUnique/>
      </w:docPartObj>
    </w:sdtPr>
    <w:sdtEndPr>
      <w:rPr>
        <w:sz w:val="24"/>
        <w:szCs w:val="24"/>
      </w:rPr>
    </w:sdtEndPr>
    <w:sdtContent>
      <w:p w:rsidR="00DD4F7A" w:rsidRPr="00636E16" w:rsidRDefault="00DD4F7A"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3A64D2">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2EB47C9D"/>
    <w:multiLevelType w:val="hybridMultilevel"/>
    <w:tmpl w:val="1B5CDD20"/>
    <w:lvl w:ilvl="0" w:tplc="C55E44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7D00D1"/>
    <w:multiLevelType w:val="hybridMultilevel"/>
    <w:tmpl w:val="01DA66EE"/>
    <w:lvl w:ilvl="0" w:tplc="5896C346">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81FA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7">
    <w:nsid w:val="42073820"/>
    <w:multiLevelType w:val="multilevel"/>
    <w:tmpl w:val="BDB41B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20">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1">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4">
    <w:nsid w:val="7A6E15BB"/>
    <w:multiLevelType w:val="multilevel"/>
    <w:tmpl w:val="93B4CB62"/>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6">
    <w:nsid w:val="7D96304C"/>
    <w:multiLevelType w:val="hybridMultilevel"/>
    <w:tmpl w:val="5802B3BA"/>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6"/>
  </w:num>
  <w:num w:numId="3">
    <w:abstractNumId w:val="9"/>
  </w:num>
  <w:num w:numId="4">
    <w:abstractNumId w:val="7"/>
  </w:num>
  <w:num w:numId="5">
    <w:abstractNumId w:val="0"/>
  </w:num>
  <w:num w:numId="6">
    <w:abstractNumId w:val="23"/>
  </w:num>
  <w:num w:numId="7">
    <w:abstractNumId w:val="18"/>
  </w:num>
  <w:num w:numId="8">
    <w:abstractNumId w:val="14"/>
  </w:num>
  <w:num w:numId="9">
    <w:abstractNumId w:val="21"/>
  </w:num>
  <w:num w:numId="10">
    <w:abstractNumId w:val="8"/>
  </w:num>
  <w:num w:numId="11">
    <w:abstractNumId w:val="12"/>
  </w:num>
  <w:num w:numId="12">
    <w:abstractNumId w:val="22"/>
  </w:num>
  <w:num w:numId="13">
    <w:abstractNumId w:val="10"/>
  </w:num>
  <w:num w:numId="14">
    <w:abstractNumId w:val="20"/>
  </w:num>
  <w:num w:numId="15">
    <w:abstractNumId w:val="14"/>
  </w:num>
  <w:num w:numId="16">
    <w:abstractNumId w:val="13"/>
  </w:num>
  <w:num w:numId="17">
    <w:abstractNumId w:val="24"/>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5"/>
  </w:num>
  <w:num w:numId="30">
    <w:abstractNumId w:val="26"/>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86"/>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843"/>
    <w:rsid w:val="00024B0F"/>
    <w:rsid w:val="00024B2B"/>
    <w:rsid w:val="00024C35"/>
    <w:rsid w:val="0002530C"/>
    <w:rsid w:val="00025772"/>
    <w:rsid w:val="0002667E"/>
    <w:rsid w:val="000266AF"/>
    <w:rsid w:val="000270AC"/>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664"/>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335B"/>
    <w:rsid w:val="000A488A"/>
    <w:rsid w:val="000A4E50"/>
    <w:rsid w:val="000A6618"/>
    <w:rsid w:val="000A6710"/>
    <w:rsid w:val="000A6A92"/>
    <w:rsid w:val="000A7212"/>
    <w:rsid w:val="000B0425"/>
    <w:rsid w:val="000B2075"/>
    <w:rsid w:val="000B2262"/>
    <w:rsid w:val="000B3973"/>
    <w:rsid w:val="000B41E5"/>
    <w:rsid w:val="000B4FCD"/>
    <w:rsid w:val="000B528A"/>
    <w:rsid w:val="000B5E50"/>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07E3"/>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D28"/>
    <w:rsid w:val="00131EEB"/>
    <w:rsid w:val="00132190"/>
    <w:rsid w:val="001329F4"/>
    <w:rsid w:val="00132EBB"/>
    <w:rsid w:val="00133201"/>
    <w:rsid w:val="00133932"/>
    <w:rsid w:val="00134CF2"/>
    <w:rsid w:val="00135BFF"/>
    <w:rsid w:val="00136262"/>
    <w:rsid w:val="0013642F"/>
    <w:rsid w:val="00136EA0"/>
    <w:rsid w:val="001379F5"/>
    <w:rsid w:val="00140912"/>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731"/>
    <w:rsid w:val="00186BA2"/>
    <w:rsid w:val="00191797"/>
    <w:rsid w:val="00191D5E"/>
    <w:rsid w:val="0019289C"/>
    <w:rsid w:val="00194FE5"/>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291"/>
    <w:rsid w:val="001C7C6E"/>
    <w:rsid w:val="001C7FC4"/>
    <w:rsid w:val="001D22E1"/>
    <w:rsid w:val="001D305C"/>
    <w:rsid w:val="001D33B5"/>
    <w:rsid w:val="001D41E8"/>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0AF4"/>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1AA"/>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43F"/>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D3E"/>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B0F"/>
    <w:rsid w:val="0031574D"/>
    <w:rsid w:val="00316C0C"/>
    <w:rsid w:val="00317C10"/>
    <w:rsid w:val="003216CB"/>
    <w:rsid w:val="00322FC0"/>
    <w:rsid w:val="0032382F"/>
    <w:rsid w:val="00323C5E"/>
    <w:rsid w:val="00325CDA"/>
    <w:rsid w:val="003263BB"/>
    <w:rsid w:val="0032693A"/>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3EB"/>
    <w:rsid w:val="00386527"/>
    <w:rsid w:val="003865A3"/>
    <w:rsid w:val="0038746D"/>
    <w:rsid w:val="00390305"/>
    <w:rsid w:val="00392344"/>
    <w:rsid w:val="003927FA"/>
    <w:rsid w:val="00392808"/>
    <w:rsid w:val="00393E6C"/>
    <w:rsid w:val="003940EC"/>
    <w:rsid w:val="00394550"/>
    <w:rsid w:val="003950E3"/>
    <w:rsid w:val="003953DE"/>
    <w:rsid w:val="0039789C"/>
    <w:rsid w:val="00397EFA"/>
    <w:rsid w:val="003A050C"/>
    <w:rsid w:val="003A0BF2"/>
    <w:rsid w:val="003A155C"/>
    <w:rsid w:val="003A2273"/>
    <w:rsid w:val="003A23A4"/>
    <w:rsid w:val="003A2824"/>
    <w:rsid w:val="003A3962"/>
    <w:rsid w:val="003A3ACF"/>
    <w:rsid w:val="003A428B"/>
    <w:rsid w:val="003A46A3"/>
    <w:rsid w:val="003A5906"/>
    <w:rsid w:val="003A5EA8"/>
    <w:rsid w:val="003A64D2"/>
    <w:rsid w:val="003A74CA"/>
    <w:rsid w:val="003B0A4C"/>
    <w:rsid w:val="003B0C89"/>
    <w:rsid w:val="003B1974"/>
    <w:rsid w:val="003B2333"/>
    <w:rsid w:val="003B2C0C"/>
    <w:rsid w:val="003B502B"/>
    <w:rsid w:val="003B55F4"/>
    <w:rsid w:val="003B5E56"/>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F2"/>
    <w:rsid w:val="004522E1"/>
    <w:rsid w:val="004528E6"/>
    <w:rsid w:val="0045371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3C0"/>
    <w:rsid w:val="004738DC"/>
    <w:rsid w:val="00474157"/>
    <w:rsid w:val="00474350"/>
    <w:rsid w:val="004746C9"/>
    <w:rsid w:val="00474CAF"/>
    <w:rsid w:val="004767C7"/>
    <w:rsid w:val="00477E64"/>
    <w:rsid w:val="00482478"/>
    <w:rsid w:val="004828A4"/>
    <w:rsid w:val="00482EFA"/>
    <w:rsid w:val="004832EA"/>
    <w:rsid w:val="00483B7D"/>
    <w:rsid w:val="00487543"/>
    <w:rsid w:val="0049068F"/>
    <w:rsid w:val="0049154C"/>
    <w:rsid w:val="004915CA"/>
    <w:rsid w:val="00491A6D"/>
    <w:rsid w:val="00491A96"/>
    <w:rsid w:val="00492B9A"/>
    <w:rsid w:val="00493981"/>
    <w:rsid w:val="00493AB1"/>
    <w:rsid w:val="0049510D"/>
    <w:rsid w:val="0049582F"/>
    <w:rsid w:val="004961E0"/>
    <w:rsid w:val="004965AA"/>
    <w:rsid w:val="00497448"/>
    <w:rsid w:val="00497990"/>
    <w:rsid w:val="00497C1B"/>
    <w:rsid w:val="004A00E3"/>
    <w:rsid w:val="004A2285"/>
    <w:rsid w:val="004A2E3E"/>
    <w:rsid w:val="004A328B"/>
    <w:rsid w:val="004A33AE"/>
    <w:rsid w:val="004A4935"/>
    <w:rsid w:val="004A4C47"/>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A7A"/>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DB4"/>
    <w:rsid w:val="004F4E78"/>
    <w:rsid w:val="004F51FA"/>
    <w:rsid w:val="004F5AA1"/>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60C"/>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5D44"/>
    <w:rsid w:val="005F69FB"/>
    <w:rsid w:val="005F6DA8"/>
    <w:rsid w:val="0060014B"/>
    <w:rsid w:val="006001D2"/>
    <w:rsid w:val="00600A9B"/>
    <w:rsid w:val="00600B53"/>
    <w:rsid w:val="006015D5"/>
    <w:rsid w:val="00601757"/>
    <w:rsid w:val="00601E50"/>
    <w:rsid w:val="00602052"/>
    <w:rsid w:val="00602A21"/>
    <w:rsid w:val="0060386B"/>
    <w:rsid w:val="00603914"/>
    <w:rsid w:val="00604A4B"/>
    <w:rsid w:val="0060507C"/>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3F5D"/>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337"/>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BE"/>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4E0B"/>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20E"/>
    <w:rsid w:val="008B14A3"/>
    <w:rsid w:val="008B1500"/>
    <w:rsid w:val="008B181D"/>
    <w:rsid w:val="008B1B2E"/>
    <w:rsid w:val="008B27CC"/>
    <w:rsid w:val="008B3C73"/>
    <w:rsid w:val="008B72E8"/>
    <w:rsid w:val="008C039B"/>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13D"/>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C7F8C"/>
    <w:rsid w:val="009D039F"/>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C22"/>
    <w:rsid w:val="00A0080B"/>
    <w:rsid w:val="00A0281E"/>
    <w:rsid w:val="00A039A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3A0D"/>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6926"/>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775EA"/>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10C"/>
    <w:rsid w:val="00B06CEE"/>
    <w:rsid w:val="00B1202D"/>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B6"/>
    <w:rsid w:val="00B54A31"/>
    <w:rsid w:val="00B55282"/>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3BBF"/>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651"/>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440"/>
    <w:rsid w:val="00BD4BF9"/>
    <w:rsid w:val="00BD4D3D"/>
    <w:rsid w:val="00BD564F"/>
    <w:rsid w:val="00BD693C"/>
    <w:rsid w:val="00BD7020"/>
    <w:rsid w:val="00BD7C81"/>
    <w:rsid w:val="00BD7F01"/>
    <w:rsid w:val="00BE0302"/>
    <w:rsid w:val="00BE0879"/>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55DB"/>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77E7B"/>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AC8"/>
    <w:rsid w:val="00CA2F23"/>
    <w:rsid w:val="00CA347A"/>
    <w:rsid w:val="00CA3BD7"/>
    <w:rsid w:val="00CA3D60"/>
    <w:rsid w:val="00CA4B1C"/>
    <w:rsid w:val="00CA5767"/>
    <w:rsid w:val="00CA7185"/>
    <w:rsid w:val="00CA777D"/>
    <w:rsid w:val="00CB05CE"/>
    <w:rsid w:val="00CB1D90"/>
    <w:rsid w:val="00CB2F91"/>
    <w:rsid w:val="00CB4B4E"/>
    <w:rsid w:val="00CB54FA"/>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5766"/>
    <w:rsid w:val="00D26333"/>
    <w:rsid w:val="00D26402"/>
    <w:rsid w:val="00D2668C"/>
    <w:rsid w:val="00D2792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4F7A"/>
    <w:rsid w:val="00DD5CB7"/>
    <w:rsid w:val="00DD5CC7"/>
    <w:rsid w:val="00DD5F17"/>
    <w:rsid w:val="00DD7E63"/>
    <w:rsid w:val="00DE00C1"/>
    <w:rsid w:val="00DE04E2"/>
    <w:rsid w:val="00DE0768"/>
    <w:rsid w:val="00DE0BD9"/>
    <w:rsid w:val="00DE14A1"/>
    <w:rsid w:val="00DE1671"/>
    <w:rsid w:val="00DE1B57"/>
    <w:rsid w:val="00DE2330"/>
    <w:rsid w:val="00DE35A3"/>
    <w:rsid w:val="00DE3D58"/>
    <w:rsid w:val="00DE3EF5"/>
    <w:rsid w:val="00DE5178"/>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1A99"/>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67C81"/>
    <w:rsid w:val="00F70543"/>
    <w:rsid w:val="00F70A5F"/>
    <w:rsid w:val="00F70C30"/>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3E18"/>
    <w:rsid w:val="00F955C9"/>
    <w:rsid w:val="00F95949"/>
    <w:rsid w:val="00F9597F"/>
    <w:rsid w:val="00F97C26"/>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47EA"/>
    <w:rsid w:val="00FD5035"/>
    <w:rsid w:val="00FD5290"/>
    <w:rsid w:val="00FD5574"/>
    <w:rsid w:val="00FD5882"/>
    <w:rsid w:val="00FD5AC6"/>
    <w:rsid w:val="00FD7113"/>
    <w:rsid w:val="00FD7835"/>
    <w:rsid w:val="00FE0929"/>
    <w:rsid w:val="00FE100D"/>
    <w:rsid w:val="00FE20FC"/>
    <w:rsid w:val="00FE2830"/>
    <w:rsid w:val="00FE3695"/>
    <w:rsid w:val="00FE42A3"/>
    <w:rsid w:val="00FE4989"/>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8"/>
    <w:uiPriority w:val="59"/>
    <w:rsid w:val="00051B0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4"/>
    <w:next w:val="a8"/>
    <w:uiPriority w:val="59"/>
    <w:rsid w:val="001C729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8"/>
    <w:uiPriority w:val="59"/>
    <w:rsid w:val="00051B0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4"/>
    <w:next w:val="a8"/>
    <w:uiPriority w:val="59"/>
    <w:rsid w:val="001C729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10997221">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39853375">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44586517">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2801361">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8A3F-10CE-4048-9114-DDFE3EC4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2014-06-27T07:48:00Z</cp:lastPrinted>
  <dcterms:created xsi:type="dcterms:W3CDTF">2014-06-30T13:15:00Z</dcterms:created>
  <dcterms:modified xsi:type="dcterms:W3CDTF">2014-06-30T13:15:00Z</dcterms:modified>
</cp:coreProperties>
</file>